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B" w:rsidRPr="001D7DDD" w:rsidRDefault="001D7DDD">
      <w:pPr>
        <w:spacing w:after="0" w:line="408" w:lineRule="exact"/>
        <w:ind w:left="120"/>
        <w:jc w:val="center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7DDD" w:rsidRPr="001D7DDD" w:rsidRDefault="001D7DDD" w:rsidP="001D7DDD">
      <w:pPr>
        <w:spacing w:after="0" w:line="408" w:lineRule="auto"/>
        <w:ind w:left="120"/>
        <w:jc w:val="center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‌‌‌‌‌‌Муниципальное казённое общеобразовательное учреждение "Таборинская средняя общеобразовательная школа"</w:t>
      </w:r>
    </w:p>
    <w:p w:rsidR="00A840CB" w:rsidRDefault="001D7DDD">
      <w:pPr>
        <w:spacing w:after="0" w:line="408" w:lineRule="exact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</w:p>
    <w:p w:rsidR="00A840CB" w:rsidRDefault="00A840CB">
      <w:pPr>
        <w:spacing w:after="0"/>
        <w:ind w:left="120"/>
      </w:pPr>
    </w:p>
    <w:tbl>
      <w:tblPr>
        <w:tblW w:w="9344" w:type="dxa"/>
        <w:tblLayout w:type="fixed"/>
        <w:tblLook w:val="04A0"/>
      </w:tblPr>
      <w:tblGrid>
        <w:gridCol w:w="3114"/>
        <w:gridCol w:w="3115"/>
        <w:gridCol w:w="3115"/>
      </w:tblGrid>
      <w:tr w:rsidR="00A840CB" w:rsidRPr="001D7DDD">
        <w:tc>
          <w:tcPr>
            <w:tcW w:w="3114" w:type="dxa"/>
          </w:tcPr>
          <w:p w:rsidR="00A840CB" w:rsidRDefault="001D7DDD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840CB" w:rsidRDefault="001D7DDD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A840CB" w:rsidRDefault="001D7DDD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0CB" w:rsidRPr="001D7DDD" w:rsidRDefault="001D7DDD" w:rsidP="001D7D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A840CB" w:rsidRDefault="001D7DDD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840CB" w:rsidRDefault="001D7DDD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A840CB" w:rsidRDefault="001D7DDD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0CB" w:rsidRDefault="001D7DDD" w:rsidP="001D7D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Носова В. В.</w:t>
            </w:r>
          </w:p>
          <w:p w:rsidR="00A840CB" w:rsidRDefault="00A840C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40CB" w:rsidRDefault="001D7DDD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840CB" w:rsidRDefault="001D7DDD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840CB" w:rsidRDefault="001D7DDD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0CB" w:rsidRDefault="001D7DD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Белоусов</w:t>
            </w:r>
          </w:p>
          <w:p w:rsidR="00A840CB" w:rsidRDefault="001D7DD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  от              2023</w:t>
            </w:r>
          </w:p>
          <w:p w:rsidR="00A840CB" w:rsidRDefault="00A840C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40CB" w:rsidRPr="001D7DDD" w:rsidRDefault="00A840CB">
      <w:pPr>
        <w:spacing w:after="0"/>
        <w:ind w:left="120"/>
        <w:rPr>
          <w:lang w:val="ru-RU"/>
        </w:rPr>
      </w:pPr>
    </w:p>
    <w:p w:rsidR="00A840CB" w:rsidRPr="001D7DDD" w:rsidRDefault="001D7DDD">
      <w:pPr>
        <w:spacing w:after="0"/>
        <w:ind w:left="120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‌</w:t>
      </w:r>
    </w:p>
    <w:p w:rsidR="00A840CB" w:rsidRPr="001D7DDD" w:rsidRDefault="00A840CB">
      <w:pPr>
        <w:spacing w:after="0"/>
        <w:ind w:left="120"/>
        <w:rPr>
          <w:lang w:val="ru-RU"/>
        </w:rPr>
      </w:pPr>
    </w:p>
    <w:p w:rsidR="00A840CB" w:rsidRPr="001D7DDD" w:rsidRDefault="00A840CB">
      <w:pPr>
        <w:spacing w:after="0"/>
        <w:ind w:left="120"/>
        <w:rPr>
          <w:lang w:val="ru-RU"/>
        </w:rPr>
      </w:pPr>
    </w:p>
    <w:p w:rsidR="00A840CB" w:rsidRPr="001D7DDD" w:rsidRDefault="00A840CB">
      <w:pPr>
        <w:spacing w:after="0"/>
        <w:ind w:left="120"/>
        <w:rPr>
          <w:lang w:val="ru-RU"/>
        </w:rPr>
      </w:pPr>
    </w:p>
    <w:p w:rsidR="00A840CB" w:rsidRPr="001D7DDD" w:rsidRDefault="001D7DDD">
      <w:pPr>
        <w:spacing w:after="0" w:line="408" w:lineRule="exact"/>
        <w:ind w:left="120"/>
        <w:jc w:val="center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840CB" w:rsidRPr="001D7DDD" w:rsidRDefault="001D7DDD">
      <w:pPr>
        <w:spacing w:after="0" w:line="408" w:lineRule="exact"/>
        <w:ind w:left="120"/>
        <w:jc w:val="center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1916149)</w:t>
      </w: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1D7DDD">
      <w:pPr>
        <w:spacing w:after="0" w:line="408" w:lineRule="exact"/>
        <w:ind w:left="120"/>
        <w:jc w:val="center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A840CB" w:rsidRPr="001D7DDD" w:rsidRDefault="001D7DDD">
      <w:pPr>
        <w:spacing w:after="0" w:line="408" w:lineRule="exact"/>
        <w:ind w:left="120"/>
        <w:jc w:val="center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D7DDD">
        <w:rPr>
          <w:rFonts w:ascii="Calibri" w:hAnsi="Calibri"/>
          <w:color w:val="000000"/>
          <w:sz w:val="28"/>
          <w:lang w:val="ru-RU"/>
        </w:rPr>
        <w:t xml:space="preserve">– 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A840CB">
      <w:pPr>
        <w:spacing w:after="0"/>
        <w:ind w:left="120"/>
        <w:jc w:val="center"/>
        <w:rPr>
          <w:lang w:val="ru-RU"/>
        </w:rPr>
      </w:pPr>
    </w:p>
    <w:p w:rsidR="00A840CB" w:rsidRPr="001D7DDD" w:rsidRDefault="001D7DDD">
      <w:pPr>
        <w:spacing w:after="0"/>
        <w:ind w:left="120"/>
        <w:jc w:val="center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019498ac-a5c9-44b7-8091-76036e539e04"/>
      <w:r w:rsidRPr="001D7DDD">
        <w:rPr>
          <w:rFonts w:ascii="Times New Roman" w:hAnsi="Times New Roman"/>
          <w:b/>
          <w:color w:val="000000"/>
          <w:sz w:val="28"/>
          <w:lang w:val="ru-RU"/>
        </w:rPr>
        <w:t>с. Таборы</w:t>
      </w:r>
      <w:bookmarkEnd w:id="0"/>
      <w:r w:rsidRPr="001D7D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2ab61525-9c7a-4c8e-ab7f-ab5ff878b83d"/>
      <w:r w:rsidRPr="001D7DD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1D7D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7DDD">
        <w:rPr>
          <w:rFonts w:ascii="Times New Roman" w:hAnsi="Times New Roman"/>
          <w:color w:val="000000"/>
          <w:sz w:val="28"/>
          <w:lang w:val="ru-RU"/>
        </w:rPr>
        <w:t>​</w:t>
      </w:r>
    </w:p>
    <w:p w:rsidR="00A840CB" w:rsidRPr="001D7DDD" w:rsidRDefault="00A840CB">
      <w:pPr>
        <w:spacing w:after="0"/>
        <w:ind w:left="120"/>
        <w:rPr>
          <w:lang w:val="ru-RU"/>
        </w:rPr>
        <w:sectPr w:rsidR="00A840CB" w:rsidRPr="001D7DDD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2" w:name="block-140864571"/>
      <w:bookmarkStart w:id="3" w:name="block-14086457"/>
      <w:bookmarkEnd w:id="2"/>
      <w:bookmarkEnd w:id="3"/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​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spellStart"/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</w:t>
      </w: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умений применять научный метод познания при выполнении ими учебных исследований.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1D7DDD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</w:t>
      </w: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освоение способов решения различных задач с явно заданной физической моделью, задач, подразумевающих самостоятельное создание </w:t>
      </w: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физической модели, адекватной условиям задачи, в том числе задач инженерного характера;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296fae2-dbe0-4c0c-910f-2696aa782a50"/>
      <w:r w:rsidRPr="001D7DDD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4"/>
      <w:r w:rsidRPr="001D7D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  <w:sectPr w:rsidR="00A840CB" w:rsidRPr="001D7DDD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1D7DD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  <w:bookmarkStart w:id="5" w:name="block-140864591"/>
      <w:bookmarkStart w:id="6" w:name="block-14086459"/>
      <w:bookmarkEnd w:id="5"/>
      <w:bookmarkEnd w:id="6"/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D7DD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Иллюстрация предельного перехода и измерение мгновенной скорости.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1D7DDD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Мощность силы.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идеальном газе с постоянным количеством вещества. Графическое представление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Способы изменения внутренней энергии.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Капиллярные явления.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>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Измерение силы тока и напряжения.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1D7D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1D7DDD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сопротивления терморезистора от температуры.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spellStart"/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spellEnd"/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1D7DDD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spellStart"/>
      <w:proofErr w:type="gram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1D7DDD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1D7DDD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применение постоянных магнитов, электромагнитов,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тестер-мультиметр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Явление самоиндукции.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периода свободных колебаний нитяного и пружинного маятников.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Затухающие электромагнитные колебания. Вынужденные электромагнитные колебания.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Технические устройства и практическое применение: музыкальные инструменты, радар, радиоприёмник, телевизор, антенна, телефон,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параметров звуковой волны.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преломления света.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спутниковые приёмники, ускорители заряженных частиц.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1. Корпускулярно-волновой дуализм.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Радиоактивность. Альфа-распад. Электронный и позитронный бета-распад. Гамма-излучение.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Кварк-глюонная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Физический практикум.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 xml:space="preserve"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природе.</w:t>
      </w:r>
      <w:proofErr w:type="gramEnd"/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1D7DDD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proofErr w:type="spell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понятия</w:t>
      </w:r>
      <w:proofErr w:type="gram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,с</w:t>
      </w:r>
      <w:proofErr w:type="gramEnd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вязанные</w:t>
      </w:r>
      <w:proofErr w:type="spellEnd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 изучением методов научного познания: </w:t>
      </w:r>
      <w:r w:rsidRPr="001D7DDD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1D7DDD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1D7DDD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1D7DDD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  <w:sectPr w:rsidR="00A840CB" w:rsidRPr="001D7DDD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proofErr w:type="gram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</w:t>
      </w: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телевизор, антенна, телефон,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СВЧ-печь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bookmarkStart w:id="7" w:name="block-140864581"/>
      <w:bookmarkStart w:id="8" w:name="block-14086458"/>
      <w:bookmarkEnd w:id="7"/>
      <w:bookmarkEnd w:id="8"/>
      <w:proofErr w:type="gramEnd"/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firstLine="60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840CB" w:rsidRPr="001D7DDD" w:rsidRDefault="001D7DDD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A840CB" w:rsidRPr="001D7DDD" w:rsidRDefault="001D7DDD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840CB" w:rsidRPr="001D7DDD" w:rsidRDefault="001D7DDD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840CB" w:rsidRPr="001D7DDD" w:rsidRDefault="001D7DDD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A840CB" w:rsidRPr="001D7DDD" w:rsidRDefault="001D7DDD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840CB" w:rsidRPr="001D7DDD" w:rsidRDefault="001D7DDD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840CB" w:rsidRPr="001D7DDD" w:rsidRDefault="001D7DDD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bookmarkStart w:id="9" w:name="_Toc138318759"/>
      <w:bookmarkEnd w:id="9"/>
      <w:r w:rsidRPr="001D7DD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840CB" w:rsidRPr="001D7DDD" w:rsidRDefault="001D7DDD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A840CB" w:rsidRPr="001D7DDD" w:rsidRDefault="001D7DDD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840CB" w:rsidRPr="001D7DDD" w:rsidRDefault="001D7DDD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расширение опыта деятельности экологической направленности на основе имеющихся знаний по физике.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A840CB" w:rsidRPr="001D7DDD" w:rsidRDefault="001D7DDD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840CB" w:rsidRPr="001D7DDD" w:rsidRDefault="001D7DDD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840CB" w:rsidRPr="001D7DDD" w:rsidRDefault="001D7DDD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840CB" w:rsidRPr="001D7DDD" w:rsidRDefault="001D7DDD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840CB" w:rsidRPr="001D7DDD" w:rsidRDefault="001D7DDD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840CB" w:rsidRPr="001D7DDD" w:rsidRDefault="001D7DDD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840CB" w:rsidRPr="001D7DDD" w:rsidRDefault="001D7DDD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выдвигать новые идеи, предлагать оригинальные подходы и решения; </w:t>
      </w:r>
    </w:p>
    <w:p w:rsidR="00A840CB" w:rsidRPr="001D7DDD" w:rsidRDefault="001D7DDD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840CB" w:rsidRDefault="001D7DDD">
      <w:pPr>
        <w:numPr>
          <w:ilvl w:val="0"/>
          <w:numId w:val="10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840CB" w:rsidRPr="001D7DDD" w:rsidRDefault="001D7DDD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840CB" w:rsidRPr="001D7DDD" w:rsidRDefault="001D7DDD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</w:t>
      </w:r>
      <w:r w:rsidRPr="001D7DDD">
        <w:rPr>
          <w:rFonts w:ascii="Times New Roman" w:hAnsi="Times New Roman"/>
          <w:color w:val="000000"/>
          <w:sz w:val="28"/>
          <w:lang w:val="ru-RU"/>
        </w:rPr>
        <w:softHyphen/>
        <w:t>урочной деятельности;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840CB" w:rsidRPr="001D7DDD" w:rsidRDefault="001D7DDD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840CB" w:rsidRPr="001D7DDD" w:rsidRDefault="001D7DDD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840CB" w:rsidRPr="001D7DDD" w:rsidRDefault="001D7DDD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840CB" w:rsidRDefault="001D7DDD">
      <w:pPr>
        <w:numPr>
          <w:ilvl w:val="0"/>
          <w:numId w:val="12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40CB" w:rsidRPr="001D7DDD" w:rsidRDefault="001D7DDD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расширять рамки учебного предмета на основе личных предпочтений;</w:t>
      </w:r>
    </w:p>
    <w:p w:rsidR="00A840CB" w:rsidRPr="001D7DDD" w:rsidRDefault="001D7DDD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840CB" w:rsidRDefault="001D7DDD">
      <w:pPr>
        <w:numPr>
          <w:ilvl w:val="0"/>
          <w:numId w:val="12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840CB" w:rsidRPr="001D7DDD" w:rsidRDefault="001D7DDD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840CB" w:rsidRDefault="001D7DDD">
      <w:pPr>
        <w:spacing w:after="0" w:line="264" w:lineRule="exact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840CB" w:rsidRPr="001D7DDD" w:rsidRDefault="001D7DDD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:</w:t>
      </w:r>
    </w:p>
    <w:p w:rsidR="00A840CB" w:rsidRPr="001D7DDD" w:rsidRDefault="001D7DDD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840CB" w:rsidRPr="001D7DDD" w:rsidRDefault="001D7DDD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840CB" w:rsidRPr="001D7DDD" w:rsidRDefault="001D7DDD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840CB" w:rsidRPr="001D7DDD" w:rsidRDefault="001D7DDD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840CB" w:rsidRPr="001D7DDD" w:rsidRDefault="001D7DDD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840CB" w:rsidRPr="001D7DDD" w:rsidRDefault="00A840CB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, первый закон термодинамики, закон сохранения энергии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A840CB" w:rsidRPr="001D7DDD" w:rsidRDefault="001D7DDD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840CB" w:rsidRPr="001D7DDD" w:rsidRDefault="00A840CB">
      <w:pPr>
        <w:spacing w:after="0" w:line="264" w:lineRule="exact"/>
        <w:ind w:left="120"/>
        <w:jc w:val="both"/>
        <w:rPr>
          <w:lang w:val="ru-RU"/>
        </w:rPr>
      </w:pPr>
    </w:p>
    <w:p w:rsidR="00A840CB" w:rsidRPr="001D7DDD" w:rsidRDefault="001D7DDD">
      <w:pPr>
        <w:spacing w:after="0" w:line="264" w:lineRule="exact"/>
        <w:ind w:left="120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 xml:space="preserve">11 </w:t>
      </w:r>
      <w:proofErr w:type="gramStart"/>
      <w:r w:rsidRPr="001D7DDD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1D7DD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spellStart"/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</w:t>
      </w: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>погрешностей измерений, делать выводы по результатам исследования;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spellStart"/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1D7DDD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A840CB" w:rsidRPr="001D7DDD" w:rsidRDefault="001D7DDD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  <w:sectPr w:rsidR="00A840CB" w:rsidRPr="001D7DDD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1D7DDD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  <w:bookmarkStart w:id="11" w:name="block-140864601"/>
      <w:bookmarkStart w:id="12" w:name="block-14086460"/>
      <w:bookmarkEnd w:id="11"/>
      <w:bookmarkEnd w:id="12"/>
    </w:p>
    <w:p w:rsidR="00A840CB" w:rsidRDefault="001D7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840CB" w:rsidRDefault="001D7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624"/>
        <w:gridCol w:w="3841"/>
        <w:gridCol w:w="1226"/>
        <w:gridCol w:w="2229"/>
        <w:gridCol w:w="2370"/>
        <w:gridCol w:w="3304"/>
      </w:tblGrid>
      <w:tr w:rsidR="00A840CB">
        <w:trPr>
          <w:trHeight w:val="144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3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5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3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33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</w:tr>
      <w:tr w:rsidR="00A840CB" w:rsidRPr="001D7DDD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1.НАУЧНЫЙ МЕТОД ПОЗНАНИЯ ПРИРОДЫ</w:t>
            </w: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2.МЕХАНИКА</w:t>
            </w: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7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 w:rsidRPr="001D7DDD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3.МОЛЕКУЛЯРНАЯ ФИЗИКА И ТЕРМОДИНАМИКА</w:t>
            </w: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вещества.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Фазовые переходы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 </w:t>
            </w:r>
          </w:p>
        </w:tc>
        <w:tc>
          <w:tcPr>
            <w:tcW w:w="7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4.ЭЛЕКТРОДИНАМИКА</w:t>
            </w: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7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5.ФИЗИЧЕСКИЙ ПРАКТИКУМ</w:t>
            </w:r>
          </w:p>
        </w:tc>
      </w:tr>
      <w:tr w:rsidR="00A840CB">
        <w:trPr>
          <w:trHeight w:val="144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7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4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</w:tbl>
    <w:p w:rsidR="00A840CB" w:rsidRDefault="00A840CB">
      <w:pPr>
        <w:sectPr w:rsidR="00A840C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A840CB" w:rsidRDefault="001D7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17"/>
        <w:gridCol w:w="2720"/>
        <w:gridCol w:w="1396"/>
        <w:gridCol w:w="2428"/>
        <w:gridCol w:w="2553"/>
        <w:gridCol w:w="3780"/>
      </w:tblGrid>
      <w:tr w:rsidR="00A840CB">
        <w:trPr>
          <w:trHeight w:val="14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2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37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1.ЭЛЕКТРОДИНАМИКА</w:t>
            </w: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2.КОЛЕБАНИЯ И ВОЛНЫ</w:t>
            </w: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 w:rsidRPr="001D7DDD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3.ОСНОВЫ СПЕЦИАЛЬНОЙ ТЕОРИИ ОТНОСИТЕЛЬНОСТИ</w:t>
            </w: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4.КВАНТОВАЯ ФИЗИКА</w:t>
            </w: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 w:rsidRPr="001D7DDD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5.ЭЛЕМЕНТЫ АСТРОНОМИИ И АСТРОФИЗИКИ</w:t>
            </w: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6.ФИЗИЧЕСКИЙ ПРАКТИКУМ</w:t>
            </w: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7.ОБОБЩАЮЩЕЕ ПОВТОРЕНИЕ</w:t>
            </w:r>
          </w:p>
        </w:tc>
      </w:tr>
      <w:tr w:rsidR="00A840CB">
        <w:trPr>
          <w:trHeight w:val="144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деятельности, приобретённого при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изучении курса физики 10 – 11 классов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</w:tbl>
    <w:p w:rsidR="00A840CB" w:rsidRDefault="00A840CB">
      <w:pPr>
        <w:sectPr w:rsidR="00A840C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A840CB" w:rsidRDefault="00A840CB">
      <w:pPr>
        <w:sectPr w:rsidR="00A840C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3" w:name="block-14086461"/>
      <w:bookmarkEnd w:id="13"/>
    </w:p>
    <w:p w:rsidR="00A840CB" w:rsidRDefault="001D7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840CB" w:rsidRDefault="001D7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634"/>
        <w:gridCol w:w="3200"/>
        <w:gridCol w:w="1111"/>
        <w:gridCol w:w="2094"/>
        <w:gridCol w:w="2242"/>
        <w:gridCol w:w="1578"/>
        <w:gridCol w:w="2735"/>
      </w:tblGrid>
      <w:tr w:rsidR="00A840CB">
        <w:trPr>
          <w:trHeight w:val="144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54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3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1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2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в физике. Роль и место физики в формировании современной научной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картины мира, в практической деятельности людей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движение. Мгновенная скорость. Ускорение. Прямолинейное движение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постоянным ускорением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Природа и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сил трения. Движение в жидкости и газе с учётом силы сопротивления среды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непотенциальные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газообразных, жидких и твердых тел. Характер движения и взаимодействия частиц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абсолютной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топлива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конденсатора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неравномерного движения с целью определения мгновенной скорости"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движения тела по окружности с постоянной по модулю скоростью" или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периода обращения конического маятника от его параметров"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удельной теплоёмкости" или "Исследование процесса остывания вещества" или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терморезистора от температуры" или "Снятие вольт-амперной характеристики диода"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 xml:space="preserve">кинетической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теории"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</w:tbl>
    <w:p w:rsidR="00A840CB" w:rsidRDefault="00A840CB">
      <w:pPr>
        <w:sectPr w:rsidR="00A840C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A840CB" w:rsidRDefault="001D7D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622"/>
        <w:gridCol w:w="3359"/>
        <w:gridCol w:w="1082"/>
        <w:gridCol w:w="2062"/>
        <w:gridCol w:w="2213"/>
        <w:gridCol w:w="1554"/>
        <w:gridCol w:w="2702"/>
      </w:tblGrid>
      <w:tr w:rsidR="00A840CB">
        <w:trPr>
          <w:trHeight w:val="144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3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5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3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1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  <w:tc>
          <w:tcPr>
            <w:tcW w:w="2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0CB" w:rsidRDefault="00A840CB">
            <w:pPr>
              <w:widowControl w:val="0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Лоренца, её направление и модуль. Движение заряженной частицы в однородном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магнитном поле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гармонических колебаний из их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энергетического и кинематического описания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Томсона. Связь амплитуды заряда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конденсатора с амплитудой силы тока в колебательном контуре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классической механики.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Законы электродинамики и принцип относительности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звёздного неба. Созвездия, яркие звёзды, планеты, их видимое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самоиндукции" или "Сборка модели электромагнитного генератора"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показателя преломления стекла" или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"Получение изображения в системе из плоского зеркала и линзы"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постоянной Планка на основе исследования фотоэффекта" или "Исследование зависимости силы тока через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светодиод от напряжения"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  <w:ind w:left="135"/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"Электрическое поле"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</w:t>
            </w: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"Механические и электромагнитные волны"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  <w:spacing w:after="0"/>
              <w:ind w:left="135"/>
            </w:pPr>
          </w:p>
        </w:tc>
      </w:tr>
      <w:tr w:rsidR="00A840CB">
        <w:trPr>
          <w:trHeight w:val="144"/>
        </w:trPr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Pr="001D7DDD" w:rsidRDefault="001D7DDD">
            <w:pPr>
              <w:widowControl w:val="0"/>
              <w:spacing w:after="0"/>
              <w:ind w:left="135"/>
              <w:rPr>
                <w:lang w:val="ru-RU"/>
              </w:rPr>
            </w:pPr>
            <w:r w:rsidRPr="001D7D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1D7DDD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40CB" w:rsidRDefault="00A840CB">
            <w:pPr>
              <w:widowControl w:val="0"/>
            </w:pPr>
          </w:p>
        </w:tc>
      </w:tr>
    </w:tbl>
    <w:p w:rsidR="00A840CB" w:rsidRDefault="00A840CB">
      <w:pPr>
        <w:sectPr w:rsidR="00A840C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A840CB" w:rsidRDefault="00A840CB">
      <w:pPr>
        <w:sectPr w:rsidR="00A840CB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4" w:name="block-14086462"/>
      <w:bookmarkEnd w:id="14"/>
    </w:p>
    <w:p w:rsidR="00A840CB" w:rsidRPr="001D7DDD" w:rsidRDefault="001D7DDD">
      <w:pPr>
        <w:spacing w:after="0"/>
        <w:ind w:left="120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840CB" w:rsidRPr="001D7DDD" w:rsidRDefault="001D7DDD">
      <w:pPr>
        <w:spacing w:after="0" w:line="480" w:lineRule="exact"/>
        <w:ind w:left="120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840CB" w:rsidRPr="001D7DDD" w:rsidRDefault="001D7DDD">
      <w:pPr>
        <w:spacing w:after="0" w:line="480" w:lineRule="exact"/>
        <w:ind w:left="120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e351eb82-6fcf-4286-955d-8c105ce4111a"/>
      <w:r w:rsidRPr="001D7DDD">
        <w:rPr>
          <w:rFonts w:ascii="Times New Roman" w:hAnsi="Times New Roman"/>
          <w:color w:val="000000"/>
          <w:sz w:val="28"/>
          <w:lang w:val="ru-RU"/>
        </w:rPr>
        <w:t>• Физика. Механика,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5"/>
      <w:r w:rsidRPr="001D7DDD">
        <w:rPr>
          <w:sz w:val="28"/>
          <w:lang w:val="ru-RU"/>
        </w:rPr>
        <w:br/>
      </w:r>
      <w:bookmarkStart w:id="16" w:name="e351eb82-6fcf-4286-955d-8c105ce4111a1"/>
      <w:r w:rsidRPr="001D7DDD">
        <w:rPr>
          <w:rFonts w:ascii="Times New Roman" w:hAnsi="Times New Roman"/>
          <w:color w:val="000000"/>
          <w:sz w:val="28"/>
          <w:lang w:val="ru-RU"/>
        </w:rPr>
        <w:t xml:space="preserve"> • Физика. Молекулярная физика. Термодинамика,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6"/>
      <w:r w:rsidRPr="001D7DDD">
        <w:rPr>
          <w:sz w:val="28"/>
          <w:lang w:val="ru-RU"/>
        </w:rPr>
        <w:br/>
      </w:r>
      <w:bookmarkStart w:id="17" w:name="e351eb82-6fcf-4286-955d-8c105ce4111a2"/>
      <w:r w:rsidRPr="001D7DDD">
        <w:rPr>
          <w:rFonts w:ascii="Times New Roman" w:hAnsi="Times New Roman"/>
          <w:color w:val="000000"/>
          <w:sz w:val="28"/>
          <w:lang w:val="ru-RU"/>
        </w:rPr>
        <w:t xml:space="preserve"> • Физика. Электродинамика, 10-11 классы/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7"/>
      <w:r w:rsidRPr="001D7DDD">
        <w:rPr>
          <w:sz w:val="28"/>
          <w:lang w:val="ru-RU"/>
        </w:rPr>
        <w:br/>
      </w:r>
      <w:bookmarkStart w:id="18" w:name="e351eb82-6fcf-4286-955d-8c105ce4111a3"/>
      <w:r w:rsidRPr="001D7DDD">
        <w:rPr>
          <w:rFonts w:ascii="Times New Roman" w:hAnsi="Times New Roman"/>
          <w:color w:val="000000"/>
          <w:sz w:val="28"/>
          <w:lang w:val="ru-RU"/>
        </w:rPr>
        <w:t xml:space="preserve"> • Физика. Оптика. Квантовая физика,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8"/>
      <w:r w:rsidRPr="001D7DDD">
        <w:rPr>
          <w:sz w:val="28"/>
          <w:lang w:val="ru-RU"/>
        </w:rPr>
        <w:br/>
      </w:r>
      <w:bookmarkStart w:id="19" w:name="e351eb82-6fcf-4286-955d-8c105ce4111a4"/>
      <w:r w:rsidRPr="001D7DDD">
        <w:rPr>
          <w:rFonts w:ascii="Times New Roman" w:hAnsi="Times New Roman"/>
          <w:color w:val="000000"/>
          <w:sz w:val="28"/>
          <w:lang w:val="ru-RU"/>
        </w:rPr>
        <w:t xml:space="preserve"> • Физика. Колебания и волны,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9"/>
      <w:r w:rsidRPr="001D7DD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840CB" w:rsidRPr="001D7DDD" w:rsidRDefault="001D7DDD">
      <w:pPr>
        <w:spacing w:after="0" w:line="480" w:lineRule="exact"/>
        <w:ind w:left="120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840CB" w:rsidRPr="001D7DDD" w:rsidRDefault="001D7DDD">
      <w:pPr>
        <w:spacing w:after="0"/>
        <w:ind w:left="120"/>
        <w:rPr>
          <w:lang w:val="ru-RU"/>
        </w:rPr>
      </w:pPr>
      <w:r w:rsidRPr="001D7DDD">
        <w:rPr>
          <w:rFonts w:ascii="Times New Roman" w:hAnsi="Times New Roman"/>
          <w:color w:val="000000"/>
          <w:sz w:val="28"/>
          <w:lang w:val="ru-RU"/>
        </w:rPr>
        <w:t>​</w:t>
      </w:r>
    </w:p>
    <w:p w:rsidR="00A840CB" w:rsidRPr="001D7DDD" w:rsidRDefault="001D7DDD">
      <w:pPr>
        <w:spacing w:after="0" w:line="480" w:lineRule="exact"/>
        <w:ind w:left="120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40CB" w:rsidRDefault="001D7DDD">
      <w:pPr>
        <w:spacing w:after="0" w:line="480" w:lineRule="exact"/>
        <w:ind w:left="120"/>
      </w:pPr>
      <w:r w:rsidRPr="001D7DDD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5857a8d1-7245-4da7-98ec-3ba2decba0a5"/>
      <w:r w:rsidRPr="001D7DDD">
        <w:rPr>
          <w:rFonts w:ascii="Times New Roman" w:hAnsi="Times New Roman"/>
          <w:color w:val="000000"/>
          <w:sz w:val="28"/>
          <w:lang w:val="ru-RU"/>
        </w:rPr>
        <w:t>1. Поурочные разработки к учебному комплекту Г.Я. Мякишева, М.А. Петровой, «Физика. 10 класс. Углубленный уровень» (М.: Дро-фа, 2020);</w:t>
      </w:r>
      <w:bookmarkEnd w:id="20"/>
      <w:r w:rsidRPr="001D7DDD">
        <w:rPr>
          <w:sz w:val="28"/>
          <w:lang w:val="ru-RU"/>
        </w:rPr>
        <w:br/>
      </w:r>
      <w:bookmarkStart w:id="21" w:name="5857a8d1-7245-4da7-98ec-3ba2decba0a51"/>
      <w:r w:rsidRPr="001D7DDD">
        <w:rPr>
          <w:rFonts w:ascii="Times New Roman" w:hAnsi="Times New Roman"/>
          <w:color w:val="000000"/>
          <w:sz w:val="28"/>
          <w:lang w:val="ru-RU"/>
        </w:rPr>
        <w:t xml:space="preserve"> 2.Физика : контроль знаний, умений и навыков учащихся 10—11 кл. общеобразоват. учреждений : базовый и профил. уровни : кн. для учителя / В. А. Заботин,</w:t>
      </w:r>
      <w:bookmarkEnd w:id="21"/>
      <w:r w:rsidRPr="001D7DDD">
        <w:rPr>
          <w:sz w:val="28"/>
          <w:lang w:val="ru-RU"/>
        </w:rPr>
        <w:br/>
      </w:r>
      <w:bookmarkStart w:id="22" w:name="5857a8d1-7245-4da7-98ec-3ba2decba0a52"/>
      <w:r w:rsidRPr="001D7DDD">
        <w:rPr>
          <w:rFonts w:ascii="Times New Roman" w:hAnsi="Times New Roman"/>
          <w:color w:val="000000"/>
          <w:sz w:val="28"/>
          <w:lang w:val="ru-RU"/>
        </w:rPr>
        <w:t xml:space="preserve"> В. Н. Комиссаров. — М. : Просвещение, 2008;</w:t>
      </w:r>
      <w:bookmarkEnd w:id="22"/>
      <w:r w:rsidRPr="001D7DDD">
        <w:rPr>
          <w:sz w:val="28"/>
          <w:lang w:val="ru-RU"/>
        </w:rPr>
        <w:br/>
      </w:r>
      <w:bookmarkStart w:id="23" w:name="5857a8d1-7245-4da7-98ec-3ba2decba0a53"/>
      <w:r w:rsidRPr="001D7DDD">
        <w:rPr>
          <w:rFonts w:ascii="Times New Roman" w:hAnsi="Times New Roman"/>
          <w:color w:val="000000"/>
          <w:sz w:val="28"/>
          <w:lang w:val="ru-RU"/>
        </w:rPr>
        <w:t xml:space="preserve"> 3.Физика : 10—11 кл. : поуроч. планирование: пособие</w:t>
      </w:r>
      <w:bookmarkEnd w:id="23"/>
      <w:r w:rsidRPr="001D7DDD">
        <w:rPr>
          <w:sz w:val="28"/>
          <w:lang w:val="ru-RU"/>
        </w:rPr>
        <w:br/>
      </w:r>
      <w:bookmarkStart w:id="24" w:name="5857a8d1-7245-4da7-98ec-3ba2decba0a54"/>
      <w:r w:rsidRPr="001D7D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—М. : Просвещение, 2013. для учителей общеобразоват. организаций/ В. Ф. Шилов;</w:t>
      </w:r>
      <w:bookmarkEnd w:id="24"/>
      <w:r w:rsidRPr="001D7DDD">
        <w:rPr>
          <w:sz w:val="28"/>
          <w:lang w:val="ru-RU"/>
        </w:rPr>
        <w:br/>
      </w:r>
      <w:bookmarkStart w:id="25" w:name="5857a8d1-7245-4da7-98ec-3ba2decba0a55"/>
      <w:r w:rsidRPr="001D7DDD">
        <w:rPr>
          <w:rFonts w:ascii="Times New Roman" w:hAnsi="Times New Roman"/>
          <w:color w:val="000000"/>
          <w:sz w:val="28"/>
          <w:lang w:val="ru-RU"/>
        </w:rPr>
        <w:t xml:space="preserve"> 4.Сборник задач по физике 10-11 классы/ О. И. Громцева-М.: Издательство "Экзамен",2015 ;</w:t>
      </w:r>
      <w:bookmarkEnd w:id="25"/>
      <w:r w:rsidRPr="001D7DDD">
        <w:rPr>
          <w:sz w:val="28"/>
          <w:lang w:val="ru-RU"/>
        </w:rPr>
        <w:br/>
      </w:r>
      <w:bookmarkStart w:id="26" w:name="5857a8d1-7245-4da7-98ec-3ba2decba0a56"/>
      <w:r w:rsidRPr="001D7DDD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10-11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/ А. П. </w:t>
      </w:r>
      <w:proofErr w:type="spellStart"/>
      <w:r>
        <w:rPr>
          <w:rFonts w:ascii="Times New Roman" w:hAnsi="Times New Roman"/>
          <w:color w:val="000000"/>
          <w:sz w:val="28"/>
        </w:rPr>
        <w:t>Рымкевич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" 2023.</w:t>
      </w:r>
      <w:bookmarkEnd w:id="26"/>
      <w:r>
        <w:rPr>
          <w:rFonts w:ascii="Times New Roman" w:hAnsi="Times New Roman"/>
          <w:color w:val="000000"/>
          <w:sz w:val="28"/>
        </w:rPr>
        <w:t>‌​</w:t>
      </w:r>
    </w:p>
    <w:p w:rsidR="00A840CB" w:rsidRDefault="00A840CB">
      <w:pPr>
        <w:spacing w:after="0"/>
        <w:ind w:left="120"/>
      </w:pPr>
    </w:p>
    <w:p w:rsidR="00A840CB" w:rsidRPr="001D7DDD" w:rsidRDefault="001D7DDD">
      <w:pPr>
        <w:spacing w:after="0" w:line="480" w:lineRule="exact"/>
        <w:ind w:left="120"/>
        <w:rPr>
          <w:lang w:val="ru-RU"/>
        </w:rPr>
      </w:pPr>
      <w:r w:rsidRPr="001D7D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40CB" w:rsidRDefault="001D7DDD">
      <w:pPr>
        <w:spacing w:after="0" w:line="480" w:lineRule="exact"/>
        <w:ind w:left="120"/>
        <w:sectPr w:rsidR="00A840CB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r w:rsidRPr="001D7DDD">
        <w:rPr>
          <w:rFonts w:ascii="Times New Roman" w:hAnsi="Times New Roman"/>
          <w:color w:val="000000"/>
          <w:sz w:val="28"/>
          <w:lang w:val="ru-RU"/>
        </w:rPr>
        <w:t>​</w:t>
      </w:r>
      <w:r w:rsidRPr="001D7DDD">
        <w:rPr>
          <w:rFonts w:ascii="Times New Roman" w:hAnsi="Times New Roman"/>
          <w:color w:val="333333"/>
          <w:sz w:val="28"/>
          <w:lang w:val="ru-RU"/>
        </w:rPr>
        <w:t>​‌</w:t>
      </w:r>
      <w:bookmarkStart w:id="27" w:name="31d2ef71-1ba2-4c6c-b388-c0d1a904f51e"/>
      <w:r w:rsidRPr="001D7DDD">
        <w:rPr>
          <w:rFonts w:ascii="Times New Roman" w:hAnsi="Times New Roman"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color w:val="000000"/>
          <w:sz w:val="28"/>
        </w:rPr>
        <w:t>http</w:t>
      </w:r>
      <w:r w:rsidRPr="001D7D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- социальная сеть работников образования.</w:t>
      </w:r>
      <w:bookmarkEnd w:id="27"/>
      <w:r w:rsidRPr="001D7DDD">
        <w:rPr>
          <w:sz w:val="28"/>
          <w:lang w:val="ru-RU"/>
        </w:rPr>
        <w:br/>
      </w:r>
      <w:bookmarkStart w:id="28" w:name="31d2ef71-1ba2-4c6c-b388-c0d1a904f51e1"/>
      <w:r w:rsidRPr="001D7DDD">
        <w:rPr>
          <w:rFonts w:ascii="Times New Roman" w:hAnsi="Times New Roman"/>
          <w:color w:val="000000"/>
          <w:sz w:val="28"/>
          <w:lang w:val="ru-RU"/>
        </w:rPr>
        <w:t xml:space="preserve"> 2 </w:t>
      </w:r>
      <w:r>
        <w:rPr>
          <w:rFonts w:ascii="Times New Roman" w:hAnsi="Times New Roman"/>
          <w:color w:val="000000"/>
          <w:sz w:val="28"/>
        </w:rPr>
        <w:t>http</w:t>
      </w:r>
      <w:r w:rsidRPr="001D7D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markx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7D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pic</w:t>
      </w:r>
      <w:r w:rsidRPr="001D7DDD">
        <w:rPr>
          <w:rFonts w:ascii="Times New Roman" w:hAnsi="Times New Roman"/>
          <w:color w:val="000000"/>
          <w:sz w:val="28"/>
          <w:lang w:val="ru-RU"/>
        </w:rPr>
        <w:t>/ - физика в школе.</w:t>
      </w:r>
      <w:bookmarkEnd w:id="28"/>
      <w:r w:rsidRPr="001D7DDD">
        <w:rPr>
          <w:sz w:val="28"/>
          <w:lang w:val="ru-RU"/>
        </w:rPr>
        <w:br/>
      </w:r>
      <w:bookmarkStart w:id="29" w:name="31d2ef71-1ba2-4c6c-b388-c0d1a904f51e2"/>
      <w:r w:rsidRPr="001D7DDD">
        <w:rPr>
          <w:rFonts w:ascii="Times New Roman" w:hAnsi="Times New Roman"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color w:val="000000"/>
          <w:sz w:val="28"/>
        </w:rPr>
        <w:t>http</w:t>
      </w:r>
      <w:r w:rsidRPr="001D7D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1D7DDD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7D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1D7DDD">
        <w:rPr>
          <w:rFonts w:ascii="Times New Roman" w:hAnsi="Times New Roman"/>
          <w:color w:val="000000"/>
          <w:sz w:val="28"/>
          <w:lang w:val="ru-RU"/>
        </w:rPr>
        <w:t>/ - фестиваль педагогических идей</w:t>
      </w:r>
      <w:bookmarkEnd w:id="29"/>
      <w:r w:rsidRPr="001D7DDD">
        <w:rPr>
          <w:sz w:val="28"/>
          <w:lang w:val="ru-RU"/>
        </w:rPr>
        <w:br/>
      </w:r>
      <w:bookmarkStart w:id="30" w:name="31d2ef71-1ba2-4c6c-b388-c0d1a904f51e3"/>
      <w:r w:rsidRPr="001D7DDD">
        <w:rPr>
          <w:rFonts w:ascii="Times New Roman" w:hAnsi="Times New Roman"/>
          <w:color w:val="000000"/>
          <w:sz w:val="28"/>
          <w:lang w:val="ru-RU"/>
        </w:rPr>
        <w:t xml:space="preserve"> «Открытый урок».</w:t>
      </w:r>
      <w:bookmarkEnd w:id="30"/>
      <w:r w:rsidRPr="001D7DDD">
        <w:rPr>
          <w:sz w:val="28"/>
          <w:lang w:val="ru-RU"/>
        </w:rPr>
        <w:br/>
      </w:r>
      <w:bookmarkStart w:id="31" w:name="31d2ef71-1ba2-4c6c-b388-c0d1a904f51e4"/>
      <w:r w:rsidRPr="001D7DDD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http</w:t>
      </w:r>
      <w:r w:rsidRPr="001D7D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fizika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7DDD">
        <w:rPr>
          <w:rFonts w:ascii="Times New Roman" w:hAnsi="Times New Roman"/>
          <w:color w:val="000000"/>
          <w:sz w:val="28"/>
          <w:lang w:val="ru-RU"/>
        </w:rPr>
        <w:t>/ - сайт для учителей физики и их учеников.</w:t>
      </w:r>
      <w:bookmarkEnd w:id="31"/>
      <w:r w:rsidRPr="001D7DDD">
        <w:rPr>
          <w:sz w:val="28"/>
          <w:lang w:val="ru-RU"/>
        </w:rPr>
        <w:br/>
      </w:r>
      <w:bookmarkStart w:id="32" w:name="31d2ef71-1ba2-4c6c-b388-c0d1a904f51e5"/>
      <w:r w:rsidRPr="001D7DDD">
        <w:rPr>
          <w:rFonts w:ascii="Times New Roman" w:hAnsi="Times New Roman"/>
          <w:color w:val="000000"/>
          <w:sz w:val="28"/>
          <w:lang w:val="ru-RU"/>
        </w:rPr>
        <w:t xml:space="preserve"> 5 </w:t>
      </w:r>
      <w:r>
        <w:rPr>
          <w:rFonts w:ascii="Times New Roman" w:hAnsi="Times New Roman"/>
          <w:color w:val="000000"/>
          <w:sz w:val="28"/>
        </w:rPr>
        <w:t>http</w:t>
      </w:r>
      <w:r w:rsidRPr="001D7D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physics</w:t>
      </w:r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7DDD">
        <w:rPr>
          <w:rFonts w:ascii="Times New Roman" w:hAnsi="Times New Roman"/>
          <w:color w:val="000000"/>
          <w:sz w:val="28"/>
          <w:lang w:val="ru-RU"/>
        </w:rPr>
        <w:t>/ - материалы по физике.</w:t>
      </w:r>
      <w:bookmarkEnd w:id="32"/>
      <w:r w:rsidRPr="001D7DDD">
        <w:rPr>
          <w:sz w:val="28"/>
          <w:lang w:val="ru-RU"/>
        </w:rPr>
        <w:br/>
      </w:r>
      <w:bookmarkStart w:id="33" w:name="31d2ef71-1ba2-4c6c-b388-c0d1a904f51e6"/>
      <w:r w:rsidRPr="001D7DDD">
        <w:rPr>
          <w:rFonts w:ascii="Times New Roman" w:hAnsi="Times New Roman"/>
          <w:color w:val="000000"/>
          <w:sz w:val="28"/>
          <w:lang w:val="ru-RU"/>
        </w:rPr>
        <w:t xml:space="preserve"> 6 </w:t>
      </w:r>
      <w:r>
        <w:rPr>
          <w:rFonts w:ascii="Times New Roman" w:hAnsi="Times New Roman"/>
          <w:color w:val="000000"/>
          <w:sz w:val="28"/>
        </w:rPr>
        <w:t>www</w:t>
      </w:r>
      <w:r w:rsidRPr="001D7DDD">
        <w:rPr>
          <w:rFonts w:ascii="Times New Roman" w:hAnsi="Times New Roman"/>
          <w:color w:val="000000"/>
          <w:sz w:val="28"/>
          <w:lang w:val="ru-RU"/>
        </w:rPr>
        <w:t xml:space="preserve"> . 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7DDD">
        <w:rPr>
          <w:rFonts w:ascii="Times New Roman" w:hAnsi="Times New Roman"/>
          <w:color w:val="000000"/>
          <w:sz w:val="28"/>
          <w:lang w:val="ru-RU"/>
        </w:rPr>
        <w:t xml:space="preserve"> - информационный портал ЕГЭ.</w:t>
      </w:r>
      <w:bookmarkEnd w:id="33"/>
      <w:r w:rsidRPr="001D7DDD">
        <w:rPr>
          <w:sz w:val="28"/>
          <w:lang w:val="ru-RU"/>
        </w:rPr>
        <w:br/>
      </w:r>
      <w:bookmarkStart w:id="34" w:name="31d2ef71-1ba2-4c6c-b388-c0d1a904f51e7"/>
      <w:r w:rsidRPr="001D7D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7 http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// school - collection 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/ - </w:t>
      </w:r>
      <w:proofErr w:type="spellStart"/>
      <w:r>
        <w:rPr>
          <w:rFonts w:ascii="Times New Roman" w:hAnsi="Times New Roman"/>
          <w:color w:val="000000"/>
          <w:sz w:val="28"/>
        </w:rPr>
        <w:t>единая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коллекция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ЦОРов</w:t>
      </w:r>
      <w:bookmarkEnd w:id="34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35" w:name="block-140864631"/>
      <w:bookmarkStart w:id="36" w:name="block-14086463"/>
      <w:bookmarkEnd w:id="35"/>
      <w:bookmarkEnd w:id="36"/>
    </w:p>
    <w:p w:rsidR="00A840CB" w:rsidRDefault="00A840CB"/>
    <w:sectPr w:rsidR="00A840CB" w:rsidSect="00A840CB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53B"/>
    <w:multiLevelType w:val="multilevel"/>
    <w:tmpl w:val="EAEE457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05A06"/>
    <w:multiLevelType w:val="multilevel"/>
    <w:tmpl w:val="CB7868E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E23B18"/>
    <w:multiLevelType w:val="multilevel"/>
    <w:tmpl w:val="EFA63FC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7A1BAE"/>
    <w:multiLevelType w:val="multilevel"/>
    <w:tmpl w:val="3136409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035594B"/>
    <w:multiLevelType w:val="multilevel"/>
    <w:tmpl w:val="D262733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3E5063"/>
    <w:multiLevelType w:val="multilevel"/>
    <w:tmpl w:val="6B0869E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5543B2"/>
    <w:multiLevelType w:val="multilevel"/>
    <w:tmpl w:val="6D04B39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75F7F02"/>
    <w:multiLevelType w:val="multilevel"/>
    <w:tmpl w:val="7D80090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B921442"/>
    <w:multiLevelType w:val="multilevel"/>
    <w:tmpl w:val="9CCE3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0AB2641"/>
    <w:multiLevelType w:val="multilevel"/>
    <w:tmpl w:val="AE743B9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4B51699"/>
    <w:multiLevelType w:val="multilevel"/>
    <w:tmpl w:val="1D500BC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FD7391"/>
    <w:multiLevelType w:val="multilevel"/>
    <w:tmpl w:val="BF52450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8337EA9"/>
    <w:multiLevelType w:val="multilevel"/>
    <w:tmpl w:val="BB704BB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5CF32B4"/>
    <w:multiLevelType w:val="multilevel"/>
    <w:tmpl w:val="9C68EF0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0526268"/>
    <w:multiLevelType w:val="multilevel"/>
    <w:tmpl w:val="065C7BB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704DDE"/>
    <w:multiLevelType w:val="multilevel"/>
    <w:tmpl w:val="F664F1A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9F91A8C"/>
    <w:multiLevelType w:val="multilevel"/>
    <w:tmpl w:val="39FCD14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16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840CB"/>
    <w:rsid w:val="001D7DDD"/>
    <w:rsid w:val="00A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a0"/>
    <w:link w:val="Header"/>
    <w:uiPriority w:val="99"/>
    <w:qFormat/>
    <w:rsid w:val="00841CD9"/>
  </w:style>
  <w:style w:type="character" w:customStyle="1" w:styleId="Heading1Char">
    <w:name w:val="Heading 1 Char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Подзаголовок Знак"/>
    <w:basedOn w:val="a0"/>
    <w:link w:val="a4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6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A840CB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A840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A840CB"/>
    <w:pPr>
      <w:spacing w:after="140"/>
    </w:pPr>
  </w:style>
  <w:style w:type="paragraph" w:styleId="aa">
    <w:name w:val="List"/>
    <w:basedOn w:val="a9"/>
    <w:rsid w:val="00A840CB"/>
    <w:rPr>
      <w:rFonts w:cs="Lucida Sans"/>
    </w:rPr>
  </w:style>
  <w:style w:type="paragraph" w:customStyle="1" w:styleId="Caption">
    <w:name w:val="Caption"/>
    <w:basedOn w:val="a"/>
    <w:qFormat/>
    <w:rsid w:val="00A840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A840CB"/>
    <w:pPr>
      <w:suppressLineNumbers/>
    </w:pPr>
    <w:rPr>
      <w:rFonts w:cs="Lucida Sans"/>
    </w:rPr>
  </w:style>
  <w:style w:type="paragraph" w:customStyle="1" w:styleId="ac">
    <w:name w:val="Колонтитул"/>
    <w:basedOn w:val="a"/>
    <w:qFormat/>
    <w:rsid w:val="00A840CB"/>
  </w:style>
  <w:style w:type="paragraph" w:customStyle="1" w:styleId="Header">
    <w:name w:val="Header"/>
    <w:basedOn w:val="a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4">
    <w:name w:val="Subtitle"/>
    <w:basedOn w:val="a"/>
    <w:next w:val="a"/>
    <w:link w:val="a3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A84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95</Pages>
  <Words>16459</Words>
  <Characters>93822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</cp:revision>
  <cp:lastPrinted>2002-01-01T01:00:00Z</cp:lastPrinted>
  <dcterms:created xsi:type="dcterms:W3CDTF">2002-01-01T00:59:00Z</dcterms:created>
  <dcterms:modified xsi:type="dcterms:W3CDTF">2002-01-01T03:27:00Z</dcterms:modified>
  <dc:language>ru-RU</dc:language>
</cp:coreProperties>
</file>