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E9" w:rsidRPr="00D360E9" w:rsidRDefault="00D360E9" w:rsidP="00C86CB3">
      <w:pPr>
        <w:pStyle w:val="11"/>
        <w:keepNext/>
        <w:keepLines/>
        <w:shd w:val="clear" w:color="auto" w:fill="auto"/>
        <w:spacing w:after="91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360E9">
        <w:rPr>
          <w:rStyle w:val="10"/>
          <w:rFonts w:ascii="Times New Roman" w:hAnsi="Times New Roman" w:cs="Times New Roman"/>
          <w:sz w:val="28"/>
          <w:szCs w:val="28"/>
        </w:rPr>
        <w:t>ПРОГРАММА КУРСА</w:t>
      </w:r>
      <w:bookmarkEnd w:id="0"/>
    </w:p>
    <w:p w:rsidR="00D360E9" w:rsidRPr="00D360E9" w:rsidRDefault="00721192" w:rsidP="00C86CB3">
      <w:pPr>
        <w:pStyle w:val="11"/>
        <w:keepNext/>
        <w:keepLines/>
        <w:shd w:val="clear" w:color="auto" w:fill="auto"/>
        <w:spacing w:after="513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Style w:val="10"/>
          <w:rFonts w:ascii="Times New Roman" w:hAnsi="Times New Roman" w:cs="Times New Roman"/>
          <w:sz w:val="28"/>
          <w:szCs w:val="28"/>
        </w:rPr>
        <w:t>«В МИРЕ ИНФОРМАЦИИ:</w:t>
      </w:r>
      <w:r w:rsidR="00D360E9" w:rsidRPr="00D360E9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sz w:val="28"/>
          <w:szCs w:val="28"/>
        </w:rPr>
        <w:t>ИНФОРМАТИКА, ЛОГИКА, МАТЕМАТИКА</w:t>
      </w:r>
      <w:r w:rsidR="00D360E9" w:rsidRPr="00D360E9">
        <w:rPr>
          <w:rStyle w:val="10"/>
          <w:rFonts w:ascii="Times New Roman" w:hAnsi="Times New Roman" w:cs="Times New Roman"/>
          <w:sz w:val="28"/>
          <w:szCs w:val="28"/>
        </w:rPr>
        <w:t>»</w:t>
      </w:r>
      <w:bookmarkEnd w:id="1"/>
    </w:p>
    <w:p w:rsidR="00D360E9" w:rsidRPr="00C86CB3" w:rsidRDefault="00D360E9" w:rsidP="00C86CB3">
      <w:pPr>
        <w:pStyle w:val="121"/>
        <w:keepNext/>
        <w:keepLines/>
        <w:shd w:val="clear" w:color="auto" w:fill="auto"/>
        <w:spacing w:before="0" w:after="225" w:line="240" w:lineRule="auto"/>
        <w:ind w:right="-24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r w:rsidRPr="00C86CB3">
        <w:rPr>
          <w:rStyle w:val="120"/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2"/>
    </w:p>
    <w:p w:rsidR="00D360E9" w:rsidRPr="00D360E9" w:rsidRDefault="00D360E9" w:rsidP="008F1A68">
      <w:pPr>
        <w:pStyle w:val="a5"/>
        <w:shd w:val="clear" w:color="auto" w:fill="auto"/>
        <w:spacing w:before="0" w:line="240" w:lineRule="auto"/>
        <w:ind w:left="20" w:right="-24" w:firstLine="56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Программа курса внеурочной </w:t>
      </w:r>
      <w:r w:rsidR="007F6496">
        <w:rPr>
          <w:rStyle w:val="11pt"/>
          <w:rFonts w:ascii="Times New Roman" w:hAnsi="Times New Roman" w:cs="Times New Roman"/>
          <w:sz w:val="28"/>
          <w:szCs w:val="28"/>
        </w:rPr>
        <w:t>деятельности «В мире информации: информатика, логика, математика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» разработана для учащихся второго класса в соответствии с требованиями Федеральног</w:t>
      </w:r>
      <w:r>
        <w:rPr>
          <w:rStyle w:val="11pt"/>
          <w:rFonts w:ascii="Times New Roman" w:hAnsi="Times New Roman" w:cs="Times New Roman"/>
          <w:sz w:val="28"/>
          <w:szCs w:val="28"/>
        </w:rPr>
        <w:t>о государственного образователь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ного стандарта начального общего образования и учитывает возрастные, общеучебные и психологические особенности младшего школьника.</w:t>
      </w:r>
    </w:p>
    <w:p w:rsidR="00D360E9" w:rsidRPr="00D360E9" w:rsidRDefault="00D360E9" w:rsidP="008F1A68">
      <w:pPr>
        <w:pStyle w:val="a5"/>
        <w:shd w:val="clear" w:color="auto" w:fill="auto"/>
        <w:spacing w:before="0" w:line="240" w:lineRule="auto"/>
        <w:ind w:left="20" w:right="-24" w:firstLine="56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Данная программа пр</w:t>
      </w:r>
      <w:r>
        <w:rPr>
          <w:rStyle w:val="11pt"/>
          <w:rFonts w:ascii="Times New Roman" w:hAnsi="Times New Roman" w:cs="Times New Roman"/>
          <w:sz w:val="28"/>
          <w:szCs w:val="28"/>
        </w:rPr>
        <w:t>едставляет собой один из возмож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ных вариантов нетрадиционного решения остро возникшей в настоящее время проблем</w:t>
      </w:r>
      <w:r>
        <w:rPr>
          <w:rStyle w:val="11pt"/>
          <w:rFonts w:ascii="Times New Roman" w:hAnsi="Times New Roman" w:cs="Times New Roman"/>
          <w:sz w:val="28"/>
          <w:szCs w:val="28"/>
        </w:rPr>
        <w:t>ы качественного улучшения обуче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ния и развития учащихся уже в начальной школе, способствует глубокому и прочному овл</w:t>
      </w:r>
      <w:r>
        <w:rPr>
          <w:rStyle w:val="11pt"/>
          <w:rFonts w:ascii="Times New Roman" w:hAnsi="Times New Roman" w:cs="Times New Roman"/>
          <w:sz w:val="28"/>
          <w:szCs w:val="28"/>
        </w:rPr>
        <w:t>адению изучаемым материалом, по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вышению информационной грамотности, привитию навыков самостоятельной работы.</w:t>
      </w:r>
    </w:p>
    <w:p w:rsidR="00D360E9" w:rsidRPr="00D360E9" w:rsidRDefault="00D360E9" w:rsidP="008F1A68">
      <w:pPr>
        <w:pStyle w:val="a5"/>
        <w:shd w:val="clear" w:color="auto" w:fill="auto"/>
        <w:spacing w:before="0" w:line="240" w:lineRule="auto"/>
        <w:ind w:left="20" w:right="-24" w:firstLine="56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5"/>
          <w:rFonts w:ascii="Times New Roman" w:hAnsi="Times New Roman" w:cs="Times New Roman"/>
          <w:sz w:val="28"/>
          <w:szCs w:val="28"/>
        </w:rPr>
        <w:t>Актуальность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Style w:val="11pt"/>
          <w:rFonts w:ascii="Times New Roman" w:hAnsi="Times New Roman" w:cs="Times New Roman"/>
          <w:sz w:val="28"/>
          <w:szCs w:val="28"/>
        </w:rPr>
        <w:t>аммы заключается в том, что зна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softHyphen/>
        <w:t xml:space="preserve">жающей их жизни и станут опорой, фундаментом </w:t>
      </w:r>
      <w:r w:rsidR="00721192">
        <w:rPr>
          <w:rStyle w:val="11pt"/>
          <w:rFonts w:ascii="Times New Roman" w:hAnsi="Times New Roman" w:cs="Times New Roman"/>
          <w:sz w:val="28"/>
          <w:szCs w:val="28"/>
        </w:rPr>
        <w:t xml:space="preserve">для дальнейшего 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обучения в старших классах.</w:t>
      </w:r>
    </w:p>
    <w:p w:rsidR="00C86CB3" w:rsidRPr="00D360E9" w:rsidRDefault="00721192" w:rsidP="00721192">
      <w:pPr>
        <w:pStyle w:val="a5"/>
        <w:shd w:val="clear" w:color="auto" w:fill="auto"/>
        <w:spacing w:before="0" w:line="240" w:lineRule="auto"/>
        <w:ind w:left="220" w:right="-24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rFonts w:ascii="Times New Roman" w:hAnsi="Times New Roman" w:cs="Times New Roman"/>
          <w:sz w:val="28"/>
          <w:szCs w:val="28"/>
        </w:rPr>
        <w:t xml:space="preserve">    </w:t>
      </w:r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>Основной</w:t>
      </w:r>
      <w:r w:rsidR="00C86CB3" w:rsidRPr="00D360E9">
        <w:rPr>
          <w:rStyle w:val="11pt5"/>
          <w:rFonts w:ascii="Times New Roman" w:hAnsi="Times New Roman" w:cs="Times New Roman"/>
          <w:sz w:val="28"/>
          <w:szCs w:val="28"/>
        </w:rPr>
        <w:t xml:space="preserve"> целью</w:t>
      </w:r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 изучения курса  является</w:t>
      </w:r>
      <w:r w:rsidR="007F6496">
        <w:rPr>
          <w:rFonts w:ascii="Times New Roman" w:hAnsi="Times New Roman" w:cs="Times New Roman"/>
          <w:sz w:val="28"/>
          <w:szCs w:val="28"/>
        </w:rPr>
        <w:t xml:space="preserve"> </w:t>
      </w:r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>создание у</w:t>
      </w:r>
      <w:r w:rsidR="00C86CB3">
        <w:rPr>
          <w:rStyle w:val="11pt"/>
          <w:rFonts w:ascii="Times New Roman" w:hAnsi="Times New Roman" w:cs="Times New Roman"/>
          <w:sz w:val="28"/>
          <w:szCs w:val="28"/>
        </w:rPr>
        <w:t>словий для формирования информа</w:t>
      </w:r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>ционных компетенций обучающихся и развития у школьников информационной грамотности: способности решать учебные и практические задачи на о</w:t>
      </w:r>
      <w:r w:rsidR="00C86CB3">
        <w:rPr>
          <w:rStyle w:val="11pt"/>
          <w:rFonts w:ascii="Times New Roman" w:hAnsi="Times New Roman" w:cs="Times New Roman"/>
          <w:sz w:val="28"/>
          <w:szCs w:val="28"/>
        </w:rPr>
        <w:t>снове сформированных универсаль</w:t>
      </w:r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>ных учебных действий, р</w:t>
      </w:r>
      <w:r w:rsidR="00C86CB3">
        <w:rPr>
          <w:rStyle w:val="11pt"/>
          <w:rFonts w:ascii="Times New Roman" w:hAnsi="Times New Roman" w:cs="Times New Roman"/>
          <w:sz w:val="28"/>
          <w:szCs w:val="28"/>
        </w:rPr>
        <w:t>аботать с информацией, представ</w:t>
      </w:r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ленной в виде сплошных и </w:t>
      </w:r>
      <w:proofErr w:type="spellStart"/>
      <w:r w:rsidR="00C86CB3">
        <w:rPr>
          <w:rStyle w:val="11pt"/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C86CB3">
        <w:rPr>
          <w:rStyle w:val="11pt"/>
          <w:rFonts w:ascii="Times New Roman" w:hAnsi="Times New Roman" w:cs="Times New Roman"/>
          <w:sz w:val="28"/>
          <w:szCs w:val="28"/>
        </w:rPr>
        <w:t xml:space="preserve"> текстов, таблиц, диа</w:t>
      </w:r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грамм, графиков, кластеров и другой </w:t>
      </w:r>
      <w:proofErr w:type="spellStart"/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>.</w:t>
      </w:r>
    </w:p>
    <w:p w:rsidR="00C86CB3" w:rsidRPr="00D360E9" w:rsidRDefault="007F6496" w:rsidP="008F1A68">
      <w:pPr>
        <w:pStyle w:val="a5"/>
        <w:shd w:val="clear" w:color="auto" w:fill="auto"/>
        <w:spacing w:before="0" w:line="240" w:lineRule="auto"/>
        <w:ind w:right="-24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rFonts w:ascii="Times New Roman" w:hAnsi="Times New Roman" w:cs="Times New Roman"/>
          <w:sz w:val="28"/>
          <w:szCs w:val="28"/>
        </w:rPr>
        <w:t xml:space="preserve">           </w:t>
      </w:r>
      <w:r w:rsidR="00C86CB3" w:rsidRPr="00D360E9">
        <w:rPr>
          <w:rStyle w:val="11pt"/>
          <w:rFonts w:ascii="Times New Roman" w:hAnsi="Times New Roman" w:cs="Times New Roman"/>
          <w:sz w:val="28"/>
          <w:szCs w:val="28"/>
        </w:rPr>
        <w:t>Программа определяет ряд</w:t>
      </w:r>
      <w:r w:rsidR="00C86CB3" w:rsidRPr="00D360E9">
        <w:rPr>
          <w:rStyle w:val="11pt5"/>
          <w:rFonts w:ascii="Times New Roman" w:hAnsi="Times New Roman" w:cs="Times New Roman"/>
          <w:sz w:val="28"/>
          <w:szCs w:val="28"/>
        </w:rPr>
        <w:t xml:space="preserve"> задач:</w:t>
      </w:r>
    </w:p>
    <w:p w:rsidR="00C86CB3" w:rsidRPr="00D360E9" w:rsidRDefault="00C86CB3" w:rsidP="008F1A68">
      <w:pPr>
        <w:pStyle w:val="a5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left="220" w:right="-24" w:firstLine="54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содействовать формированию мыслительных навыков: умению ставить вопросы, о</w:t>
      </w:r>
      <w:r>
        <w:rPr>
          <w:rStyle w:val="11pt"/>
          <w:rFonts w:ascii="Times New Roman" w:hAnsi="Times New Roman" w:cs="Times New Roman"/>
          <w:sz w:val="28"/>
          <w:szCs w:val="28"/>
        </w:rPr>
        <w:t>бобщать, выделять часть из цело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го, устанавливать закономерности, делать умозаключения;</w:t>
      </w:r>
    </w:p>
    <w:p w:rsidR="00C86CB3" w:rsidRPr="00D360E9" w:rsidRDefault="00C86CB3" w:rsidP="008F1A68">
      <w:pPr>
        <w:pStyle w:val="a5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240" w:lineRule="auto"/>
        <w:ind w:left="220" w:right="-24" w:firstLine="54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способствовать фо</w:t>
      </w:r>
      <w:r>
        <w:rPr>
          <w:rStyle w:val="11pt"/>
          <w:rFonts w:ascii="Times New Roman" w:hAnsi="Times New Roman" w:cs="Times New Roman"/>
          <w:sz w:val="28"/>
          <w:szCs w:val="28"/>
        </w:rPr>
        <w:t>рмированию информационно-комму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никационных компетенций учащихся;</w:t>
      </w:r>
    </w:p>
    <w:p w:rsidR="00C86CB3" w:rsidRDefault="00C86CB3" w:rsidP="008F1A68">
      <w:pPr>
        <w:pStyle w:val="a5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40" w:lineRule="auto"/>
        <w:ind w:left="220" w:right="-24" w:firstLine="54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формировать униве</w:t>
      </w:r>
      <w:r w:rsidR="004F6580">
        <w:rPr>
          <w:rStyle w:val="11pt"/>
          <w:rFonts w:ascii="Times New Roman" w:hAnsi="Times New Roman" w:cs="Times New Roman"/>
          <w:sz w:val="28"/>
          <w:szCs w:val="28"/>
        </w:rPr>
        <w:t>рсальные учебные действия позна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вательного, логического, зн</w:t>
      </w:r>
      <w:r>
        <w:rPr>
          <w:rStyle w:val="11pt"/>
          <w:rFonts w:ascii="Times New Roman" w:hAnsi="Times New Roman" w:cs="Times New Roman"/>
          <w:sz w:val="28"/>
          <w:szCs w:val="28"/>
        </w:rPr>
        <w:t>аково-символического, регулятив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ного и коммуникативного характера;</w:t>
      </w:r>
    </w:p>
    <w:p w:rsidR="00C86CB3" w:rsidRDefault="00C86CB3" w:rsidP="008F1A68">
      <w:pPr>
        <w:pStyle w:val="a5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40" w:lineRule="auto"/>
        <w:ind w:left="220" w:right="-24" w:firstLine="540"/>
        <w:rPr>
          <w:rStyle w:val="11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86CB3">
        <w:rPr>
          <w:rStyle w:val="11pt"/>
          <w:rFonts w:ascii="Times New Roman" w:hAnsi="Times New Roman" w:cs="Times New Roman"/>
          <w:sz w:val="28"/>
          <w:szCs w:val="28"/>
        </w:rPr>
        <w:t xml:space="preserve">создавать необходимые условия для проявления творческой индивидуальности каждого ученика; </w:t>
      </w:r>
    </w:p>
    <w:p w:rsidR="00C86CB3" w:rsidRPr="00C86CB3" w:rsidRDefault="00C86CB3" w:rsidP="008F1A68">
      <w:pPr>
        <w:pStyle w:val="a5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40" w:lineRule="auto"/>
        <w:ind w:left="220" w:right="-24" w:firstLine="540"/>
        <w:rPr>
          <w:rFonts w:ascii="Times New Roman" w:hAnsi="Times New Roman" w:cs="Times New Roman"/>
          <w:sz w:val="28"/>
          <w:szCs w:val="28"/>
        </w:rPr>
      </w:pPr>
      <w:r w:rsidRPr="00C86CB3">
        <w:rPr>
          <w:rStyle w:val="11pt"/>
          <w:rFonts w:ascii="Times New Roman" w:hAnsi="Times New Roman" w:cs="Times New Roman"/>
          <w:sz w:val="28"/>
          <w:szCs w:val="28"/>
        </w:rPr>
        <w:t>создавать условия для развития у детей познавательных интересов, формировать стремление ребенка к размышлению и поиску.</w:t>
      </w:r>
    </w:p>
    <w:p w:rsidR="00C86CB3" w:rsidRPr="00D360E9" w:rsidRDefault="00C86CB3" w:rsidP="008F1A68">
      <w:pPr>
        <w:pStyle w:val="a5"/>
        <w:shd w:val="clear" w:color="auto" w:fill="auto"/>
        <w:spacing w:before="0" w:line="240" w:lineRule="auto"/>
        <w:ind w:left="20" w:right="-24" w:firstLine="58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Решение названных </w:t>
      </w:r>
      <w:r>
        <w:rPr>
          <w:rStyle w:val="11pt"/>
          <w:rFonts w:ascii="Times New Roman" w:hAnsi="Times New Roman" w:cs="Times New Roman"/>
          <w:sz w:val="28"/>
          <w:szCs w:val="28"/>
        </w:rPr>
        <w:t>задач обеспечит осознанное пове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дение в окружающем дет</w:t>
      </w:r>
      <w:r>
        <w:rPr>
          <w:rStyle w:val="11pt"/>
          <w:rFonts w:ascii="Times New Roman" w:hAnsi="Times New Roman" w:cs="Times New Roman"/>
          <w:sz w:val="28"/>
          <w:szCs w:val="28"/>
        </w:rPr>
        <w:t>ей мире и личностную заинтересо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ванность в расширении знаний.</w:t>
      </w:r>
    </w:p>
    <w:p w:rsidR="00C86CB3" w:rsidRPr="00D360E9" w:rsidRDefault="00C86CB3" w:rsidP="008F1A68">
      <w:pPr>
        <w:pStyle w:val="a5"/>
        <w:shd w:val="clear" w:color="auto" w:fill="auto"/>
        <w:spacing w:before="0" w:line="240" w:lineRule="auto"/>
        <w:ind w:left="20" w:right="-24" w:firstLine="58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5"/>
          <w:rFonts w:ascii="Times New Roman" w:hAnsi="Times New Roman" w:cs="Times New Roman"/>
          <w:sz w:val="28"/>
          <w:szCs w:val="28"/>
        </w:rPr>
        <w:t>Особенностью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 пос</w:t>
      </w:r>
      <w:r>
        <w:rPr>
          <w:rStyle w:val="11pt"/>
          <w:rFonts w:ascii="Times New Roman" w:hAnsi="Times New Roman" w:cs="Times New Roman"/>
          <w:sz w:val="28"/>
          <w:szCs w:val="28"/>
        </w:rPr>
        <w:t xml:space="preserve">троения программы 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 является то, что в неё включено бо</w:t>
      </w:r>
      <w:r>
        <w:rPr>
          <w:rStyle w:val="11pt"/>
          <w:rFonts w:ascii="Times New Roman" w:hAnsi="Times New Roman" w:cs="Times New Roman"/>
          <w:sz w:val="28"/>
          <w:szCs w:val="28"/>
        </w:rPr>
        <w:t>льшое количество заданий на раз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витие логического и пространственного мышления, памяти, внимания. Задания способствуют становлению у детей познавательных процессо</w:t>
      </w:r>
      <w:r>
        <w:rPr>
          <w:rStyle w:val="11pt"/>
          <w:rFonts w:ascii="Times New Roman" w:hAnsi="Times New Roman" w:cs="Times New Roman"/>
          <w:sz w:val="28"/>
          <w:szCs w:val="28"/>
        </w:rPr>
        <w:t>в и формированию творческих спо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собностей.</w:t>
      </w:r>
    </w:p>
    <w:p w:rsidR="00C86CB3" w:rsidRDefault="00C86CB3" w:rsidP="008F1A68">
      <w:pPr>
        <w:pStyle w:val="a5"/>
        <w:shd w:val="clear" w:color="auto" w:fill="auto"/>
        <w:spacing w:before="0" w:line="240" w:lineRule="auto"/>
        <w:ind w:left="20" w:right="-24" w:firstLine="580"/>
        <w:rPr>
          <w:rStyle w:val="11pt"/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Программа выражае</w:t>
      </w:r>
      <w:r>
        <w:rPr>
          <w:rStyle w:val="11pt"/>
          <w:rFonts w:ascii="Times New Roman" w:hAnsi="Times New Roman" w:cs="Times New Roman"/>
          <w:sz w:val="28"/>
          <w:szCs w:val="28"/>
        </w:rPr>
        <w:t>т целевую направленность на раз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витие и совершенствовани</w:t>
      </w:r>
      <w:r>
        <w:rPr>
          <w:rStyle w:val="11pt"/>
          <w:rFonts w:ascii="Times New Roman" w:hAnsi="Times New Roman" w:cs="Times New Roman"/>
          <w:sz w:val="28"/>
          <w:szCs w:val="28"/>
        </w:rPr>
        <w:t>е познавательного процесса, спо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собствует формированию у школьников умений 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lastRenderedPageBreak/>
        <w:t>работать с различными информационными источниками, а именно: учит обобщать материал, расс</w:t>
      </w:r>
      <w:r>
        <w:rPr>
          <w:rStyle w:val="11pt"/>
          <w:rFonts w:ascii="Times New Roman" w:hAnsi="Times New Roman" w:cs="Times New Roman"/>
          <w:sz w:val="28"/>
          <w:szCs w:val="28"/>
        </w:rPr>
        <w:t>уждать, обоснованно делать выво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ды, доказывать и т.д.</w:t>
      </w:r>
    </w:p>
    <w:p w:rsidR="00721192" w:rsidRDefault="00721192" w:rsidP="008F1A68">
      <w:pPr>
        <w:pStyle w:val="a5"/>
        <w:shd w:val="clear" w:color="auto" w:fill="auto"/>
        <w:spacing w:before="0" w:line="240" w:lineRule="auto"/>
        <w:ind w:left="20" w:right="-24" w:firstLine="580"/>
        <w:rPr>
          <w:rStyle w:val="11pt"/>
          <w:rFonts w:ascii="Times New Roman" w:hAnsi="Times New Roman" w:cs="Times New Roman"/>
          <w:sz w:val="28"/>
          <w:szCs w:val="28"/>
        </w:rPr>
      </w:pPr>
    </w:p>
    <w:p w:rsidR="00721192" w:rsidRPr="00C86CB3" w:rsidRDefault="00721192" w:rsidP="00721192">
      <w:pPr>
        <w:pStyle w:val="121"/>
        <w:keepNext/>
        <w:keepLines/>
        <w:shd w:val="clear" w:color="auto" w:fill="auto"/>
        <w:spacing w:before="0" w:after="211" w:line="240" w:lineRule="auto"/>
        <w:ind w:left="20" w:right="-24" w:firstLine="520"/>
        <w:rPr>
          <w:rFonts w:ascii="Times New Roman" w:hAnsi="Times New Roman" w:cs="Times New Roman"/>
          <w:b w:val="0"/>
          <w:sz w:val="28"/>
          <w:szCs w:val="28"/>
        </w:rPr>
      </w:pPr>
      <w:r w:rsidRPr="00C86CB3">
        <w:rPr>
          <w:rStyle w:val="122"/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721192" w:rsidRPr="00D360E9" w:rsidRDefault="00721192" w:rsidP="00721192">
      <w:pPr>
        <w:pStyle w:val="a5"/>
        <w:shd w:val="clear" w:color="auto" w:fill="auto"/>
        <w:spacing w:before="0" w:line="240" w:lineRule="auto"/>
        <w:ind w:right="-24" w:firstLine="54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В результате освоения программы курса внеурочной деятельности </w:t>
      </w:r>
      <w:r>
        <w:rPr>
          <w:rStyle w:val="11pt"/>
          <w:rFonts w:ascii="Times New Roman" w:hAnsi="Times New Roman" w:cs="Times New Roman"/>
          <w:sz w:val="28"/>
          <w:szCs w:val="28"/>
        </w:rPr>
        <w:t>«В мире информации: информатика, логика, математика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»</w:t>
      </w:r>
      <w:r>
        <w:rPr>
          <w:rStyle w:val="11pt"/>
          <w:rFonts w:ascii="Times New Roman" w:hAnsi="Times New Roman" w:cs="Times New Roman"/>
          <w:sz w:val="28"/>
          <w:szCs w:val="28"/>
        </w:rPr>
        <w:t xml:space="preserve"> ученики второго класса приоб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ретут общие навыки р</w:t>
      </w:r>
      <w:r>
        <w:rPr>
          <w:rStyle w:val="11pt"/>
          <w:rFonts w:ascii="Times New Roman" w:hAnsi="Times New Roman" w:cs="Times New Roman"/>
          <w:sz w:val="28"/>
          <w:szCs w:val="28"/>
        </w:rPr>
        <w:t>аботы с информацией и будут спо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собны: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73"/>
        </w:tabs>
        <w:spacing w:before="0" w:line="240" w:lineRule="auto"/>
        <w:ind w:left="20"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оценивать пот</w:t>
      </w:r>
      <w:r>
        <w:rPr>
          <w:rStyle w:val="11pt"/>
          <w:rFonts w:ascii="Times New Roman" w:hAnsi="Times New Roman" w:cs="Times New Roman"/>
          <w:sz w:val="28"/>
          <w:szCs w:val="28"/>
        </w:rPr>
        <w:t>ребность в дополнительной инфор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мации;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40" w:lineRule="auto"/>
        <w:ind w:left="20"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определять возможные источники информации и способы её поиска;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40" w:lineRule="auto"/>
        <w:ind w:left="20"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осуществлять поиск информации</w:t>
      </w:r>
      <w:r>
        <w:rPr>
          <w:rStyle w:val="11pt"/>
          <w:rFonts w:ascii="Times New Roman" w:hAnsi="Times New Roman" w:cs="Times New Roman"/>
          <w:sz w:val="28"/>
          <w:szCs w:val="28"/>
        </w:rPr>
        <w:t xml:space="preserve"> в словарях, справоч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никах, энциклопедиях, библиотеках, Интернете;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80"/>
        </w:tabs>
        <w:spacing w:before="0" w:line="240" w:lineRule="auto"/>
        <w:ind w:left="20"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получать инф</w:t>
      </w:r>
      <w:r>
        <w:rPr>
          <w:rStyle w:val="11pt"/>
          <w:rFonts w:ascii="Times New Roman" w:hAnsi="Times New Roman" w:cs="Times New Roman"/>
          <w:sz w:val="28"/>
          <w:szCs w:val="28"/>
        </w:rPr>
        <w:t>ормацию из наблюдений, при обоб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щении;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80"/>
        </w:tabs>
        <w:spacing w:before="0" w:line="240" w:lineRule="auto"/>
        <w:ind w:left="20"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анализировать п</w:t>
      </w:r>
      <w:r>
        <w:rPr>
          <w:rStyle w:val="11pt"/>
          <w:rFonts w:ascii="Times New Roman" w:hAnsi="Times New Roman" w:cs="Times New Roman"/>
          <w:sz w:val="28"/>
          <w:szCs w:val="28"/>
        </w:rPr>
        <w:t>олученные сведения, выделяя при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40" w:lineRule="auto"/>
        <w:ind w:left="20"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организовывать ин</w:t>
      </w:r>
      <w:r>
        <w:rPr>
          <w:rStyle w:val="11pt"/>
          <w:rFonts w:ascii="Times New Roman" w:hAnsi="Times New Roman" w:cs="Times New Roman"/>
          <w:sz w:val="28"/>
          <w:szCs w:val="28"/>
        </w:rPr>
        <w:t>формацию тематически, упорядочи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вать по различным основаниям;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240" w:lineRule="auto"/>
        <w:ind w:left="20"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наращивать свои собственные знания, сравнивая, обобщая и систематизир</w:t>
      </w:r>
      <w:r>
        <w:rPr>
          <w:rStyle w:val="11pt"/>
          <w:rFonts w:ascii="Times New Roman" w:hAnsi="Times New Roman" w:cs="Times New Roman"/>
          <w:sz w:val="28"/>
          <w:szCs w:val="28"/>
        </w:rPr>
        <w:t>уя полученную информацию и имею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щиеся знания, обновляя</w:t>
      </w:r>
      <w:r>
        <w:rPr>
          <w:rStyle w:val="11pt"/>
          <w:rFonts w:ascii="Times New Roman" w:hAnsi="Times New Roman" w:cs="Times New Roman"/>
          <w:sz w:val="28"/>
          <w:szCs w:val="28"/>
        </w:rPr>
        <w:t xml:space="preserve"> представления о причинно-след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ственных связях;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создавать свои информационные объекты (сообщения, графические работы);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18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использовать инф</w:t>
      </w:r>
      <w:r>
        <w:rPr>
          <w:rStyle w:val="11pt"/>
          <w:rFonts w:ascii="Times New Roman" w:hAnsi="Times New Roman" w:cs="Times New Roman"/>
          <w:sz w:val="28"/>
          <w:szCs w:val="28"/>
        </w:rPr>
        <w:t>ормацию для построения умозаклю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чений; использовать информацию для принятия решений.</w:t>
      </w:r>
    </w:p>
    <w:p w:rsidR="00721192" w:rsidRPr="00C86CB3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240" w:lineRule="auto"/>
        <w:ind w:right="-24" w:firstLine="520"/>
        <w:rPr>
          <w:rStyle w:val="11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86CB3">
        <w:rPr>
          <w:rStyle w:val="4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Личностные:</w:t>
      </w:r>
      <w:r w:rsidRPr="00C86CB3">
        <w:rPr>
          <w:rStyle w:val="11pt"/>
          <w:rFonts w:ascii="Times New Roman" w:hAnsi="Times New Roman" w:cs="Times New Roman"/>
          <w:sz w:val="28"/>
          <w:szCs w:val="28"/>
        </w:rPr>
        <w:t xml:space="preserve"> 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18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умение в предложенных педагогом ситуациях общения и сотрудничества делать вы</w:t>
      </w:r>
      <w:r>
        <w:rPr>
          <w:rStyle w:val="11pt"/>
          <w:rFonts w:ascii="Times New Roman" w:hAnsi="Times New Roman" w:cs="Times New Roman"/>
          <w:sz w:val="28"/>
          <w:szCs w:val="28"/>
        </w:rPr>
        <w:t>бор (при поддержке других участ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ников группы и педагога), как поступить.</w:t>
      </w:r>
    </w:p>
    <w:p w:rsidR="00721192" w:rsidRPr="00C86CB3" w:rsidRDefault="00721192" w:rsidP="00721192">
      <w:pPr>
        <w:pStyle w:val="41"/>
        <w:shd w:val="clear" w:color="auto" w:fill="auto"/>
        <w:spacing w:before="0" w:line="240" w:lineRule="auto"/>
        <w:ind w:right="-2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86CB3">
        <w:rPr>
          <w:rStyle w:val="40"/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86CB3">
        <w:rPr>
          <w:rStyle w:val="40"/>
          <w:rFonts w:ascii="Times New Roman" w:hAnsi="Times New Roman" w:cs="Times New Roman"/>
          <w:sz w:val="28"/>
          <w:szCs w:val="28"/>
          <w:u w:val="single"/>
        </w:rPr>
        <w:t>:</w:t>
      </w:r>
    </w:p>
    <w:p w:rsidR="00721192" w:rsidRPr="00D360E9" w:rsidRDefault="00721192" w:rsidP="00721192">
      <w:pPr>
        <w:pStyle w:val="31"/>
        <w:shd w:val="clear" w:color="auto" w:fill="auto"/>
        <w:spacing w:line="240" w:lineRule="auto"/>
        <w:ind w:right="-24"/>
        <w:jc w:val="left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30"/>
          <w:rFonts w:ascii="Times New Roman" w:hAnsi="Times New Roman" w:cs="Times New Roman"/>
          <w:sz w:val="28"/>
          <w:szCs w:val="28"/>
        </w:rPr>
        <w:t>Регулятивные: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71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способность принимать и сохранять учебную цель и задачу;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планировать реализацию учебной задачи (в том числе во внутреннем плане);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контролировать и оценивать свои действия, вносить соответствующие коррективы в их выполнение;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определять и формулировать цель деятельности;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работать по предложенному плану;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уметь отличать правильно выполненное задание от </w:t>
      </w:r>
      <w:proofErr w:type="gramStart"/>
      <w:r w:rsidRPr="00D360E9">
        <w:rPr>
          <w:rStyle w:val="11pt"/>
          <w:rFonts w:ascii="Times New Roman" w:hAnsi="Times New Roman" w:cs="Times New Roman"/>
          <w:sz w:val="28"/>
          <w:szCs w:val="28"/>
        </w:rPr>
        <w:t>выполненного</w:t>
      </w:r>
      <w:proofErr w:type="gramEnd"/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 неправильно;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215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совместно с учителем и другими учениками давать эмоциональную оценку деятельности товарищей.</w:t>
      </w:r>
    </w:p>
    <w:p w:rsidR="00721192" w:rsidRPr="00C86CB3" w:rsidRDefault="00721192" w:rsidP="00721192">
      <w:pPr>
        <w:pStyle w:val="31"/>
        <w:shd w:val="clear" w:color="auto" w:fill="auto"/>
        <w:spacing w:line="240" w:lineRule="auto"/>
        <w:ind w:right="-2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86CB3">
        <w:rPr>
          <w:rStyle w:val="30"/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right="-24" w:firstLine="52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моделирование;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816"/>
        </w:tabs>
        <w:spacing w:before="0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владеть широким спектром логических действий и операций, включая общие приемы решения задач;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87"/>
        </w:tabs>
        <w:spacing w:before="0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D360E9">
        <w:rPr>
          <w:rStyle w:val="11pt"/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D360E9">
        <w:rPr>
          <w:rStyle w:val="11pt"/>
          <w:rFonts w:ascii="Times New Roman" w:hAnsi="Times New Roman" w:cs="Times New Roman"/>
          <w:sz w:val="28"/>
          <w:szCs w:val="28"/>
        </w:rPr>
        <w:t>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lastRenderedPageBreak/>
        <w:t>делать предварительный отбор и</w:t>
      </w:r>
      <w:r>
        <w:rPr>
          <w:rStyle w:val="11pt"/>
          <w:rFonts w:ascii="Times New Roman" w:hAnsi="Times New Roman" w:cs="Times New Roman"/>
          <w:sz w:val="28"/>
          <w:szCs w:val="28"/>
        </w:rPr>
        <w:t>сточников информа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ции: ориентироваться в потоке информации;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805"/>
        </w:tabs>
        <w:spacing w:before="0" w:after="237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другую.</w:t>
      </w:r>
    </w:p>
    <w:p w:rsidR="00721192" w:rsidRPr="00C86CB3" w:rsidRDefault="00721192" w:rsidP="00721192">
      <w:pPr>
        <w:pStyle w:val="31"/>
        <w:shd w:val="clear" w:color="auto" w:fill="auto"/>
        <w:spacing w:line="240" w:lineRule="auto"/>
        <w:ind w:left="20" w:right="-2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86CB3">
        <w:rPr>
          <w:rStyle w:val="30"/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адекватно передавать информацию и выражать свои мысли в соответствии с </w:t>
      </w:r>
      <w:r>
        <w:rPr>
          <w:rStyle w:val="11pt"/>
          <w:rFonts w:ascii="Times New Roman" w:hAnsi="Times New Roman" w:cs="Times New Roman"/>
          <w:sz w:val="28"/>
          <w:szCs w:val="28"/>
        </w:rPr>
        <w:t>поставленными задачами и отобра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жать предметное содержание и условия деятельности в речи;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62"/>
        </w:tabs>
        <w:spacing w:before="0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доносить свою позицию до других: оформлять свою мысль в устной и письмен</w:t>
      </w:r>
      <w:r>
        <w:rPr>
          <w:rStyle w:val="11pt"/>
          <w:rFonts w:ascii="Times New Roman" w:hAnsi="Times New Roman" w:cs="Times New Roman"/>
          <w:sz w:val="28"/>
          <w:szCs w:val="28"/>
        </w:rPr>
        <w:t>ной речи (на уровне одного пред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ложения или небольшого текста);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721192" w:rsidRPr="00D360E9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816"/>
        </w:tabs>
        <w:spacing w:before="0" w:line="240" w:lineRule="auto"/>
        <w:ind w:left="20" w:right="-24" w:firstLine="50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совместно договариваться о правилах работы в группе;</w:t>
      </w:r>
    </w:p>
    <w:p w:rsidR="00721192" w:rsidRPr="00721192" w:rsidRDefault="00721192" w:rsidP="00721192">
      <w:pPr>
        <w:pStyle w:val="a5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237" w:line="240" w:lineRule="auto"/>
        <w:ind w:left="20" w:right="-24" w:firstLine="500"/>
        <w:rPr>
          <w:rStyle w:val="11pt5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C86CB3" w:rsidRPr="00721192" w:rsidRDefault="00C86CB3" w:rsidP="00721192">
      <w:pPr>
        <w:pStyle w:val="a5"/>
        <w:shd w:val="clear" w:color="auto" w:fill="auto"/>
        <w:spacing w:before="0" w:line="240" w:lineRule="auto"/>
        <w:ind w:left="20" w:right="-24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Программа курса </w:t>
      </w:r>
      <w:r w:rsidR="00721192">
        <w:rPr>
          <w:rStyle w:val="11pt"/>
          <w:rFonts w:ascii="Times New Roman" w:hAnsi="Times New Roman" w:cs="Times New Roman"/>
          <w:sz w:val="28"/>
          <w:szCs w:val="28"/>
        </w:rPr>
        <w:t>«В мире информации: информатика, логика, математика</w:t>
      </w:r>
      <w:r w:rsidR="00721192" w:rsidRPr="00D360E9">
        <w:rPr>
          <w:rStyle w:val="11pt"/>
          <w:rFonts w:ascii="Times New Roman" w:hAnsi="Times New Roman" w:cs="Times New Roman"/>
          <w:sz w:val="28"/>
          <w:szCs w:val="28"/>
        </w:rPr>
        <w:t>»</w:t>
      </w:r>
      <w:r>
        <w:rPr>
          <w:rStyle w:val="11pt"/>
          <w:rFonts w:ascii="Times New Roman" w:hAnsi="Times New Roman" w:cs="Times New Roman"/>
          <w:sz w:val="28"/>
          <w:szCs w:val="28"/>
        </w:rPr>
        <w:t xml:space="preserve"> 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рассчитана на 34 часа (1 час в неделю).</w:t>
      </w:r>
    </w:p>
    <w:p w:rsidR="00C86CB3" w:rsidRPr="00D360E9" w:rsidRDefault="00C86CB3" w:rsidP="008F1A68">
      <w:pPr>
        <w:pStyle w:val="a5"/>
        <w:shd w:val="clear" w:color="auto" w:fill="auto"/>
        <w:spacing w:before="0" w:line="240" w:lineRule="auto"/>
        <w:ind w:left="20" w:right="-24" w:firstLine="540"/>
        <w:rPr>
          <w:rFonts w:ascii="Times New Roman" w:hAnsi="Times New Roman" w:cs="Times New Roman"/>
          <w:sz w:val="28"/>
          <w:szCs w:val="28"/>
        </w:rPr>
      </w:pPr>
      <w:r w:rsidRPr="00D360E9">
        <w:rPr>
          <w:rStyle w:val="11pt5"/>
          <w:rFonts w:ascii="Times New Roman" w:hAnsi="Times New Roman" w:cs="Times New Roman"/>
          <w:sz w:val="28"/>
          <w:szCs w:val="28"/>
        </w:rPr>
        <w:t>Для реализации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 п</w:t>
      </w:r>
      <w:r>
        <w:rPr>
          <w:rStyle w:val="11pt"/>
          <w:rFonts w:ascii="Times New Roman" w:hAnsi="Times New Roman" w:cs="Times New Roman"/>
          <w:sz w:val="28"/>
          <w:szCs w:val="28"/>
        </w:rPr>
        <w:t>рограммного содержания использу</w:t>
      </w:r>
      <w:r w:rsidRPr="00D360E9">
        <w:rPr>
          <w:rStyle w:val="11pt"/>
          <w:rFonts w:ascii="Times New Roman" w:hAnsi="Times New Roman" w:cs="Times New Roman"/>
          <w:sz w:val="28"/>
          <w:szCs w:val="28"/>
        </w:rPr>
        <w:t>ются учебные средства:</w:t>
      </w:r>
    </w:p>
    <w:p w:rsidR="005C3018" w:rsidRPr="00C86CB3" w:rsidRDefault="00C86CB3" w:rsidP="005C3018">
      <w:pPr>
        <w:pStyle w:val="a5"/>
        <w:numPr>
          <w:ilvl w:val="2"/>
          <w:numId w:val="1"/>
        </w:numPr>
        <w:shd w:val="clear" w:color="auto" w:fill="auto"/>
        <w:tabs>
          <w:tab w:val="left" w:pos="917"/>
        </w:tabs>
        <w:spacing w:before="0" w:line="240" w:lineRule="auto"/>
        <w:ind w:left="20" w:right="-24" w:firstLine="540"/>
        <w:rPr>
          <w:rStyle w:val="11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C3018">
        <w:rPr>
          <w:rStyle w:val="11pt4"/>
          <w:rFonts w:ascii="Times New Roman" w:hAnsi="Times New Roman" w:cs="Times New Roman"/>
          <w:sz w:val="28"/>
          <w:szCs w:val="28"/>
        </w:rPr>
        <w:t>Рабочая тетрадь:</w:t>
      </w:r>
      <w:r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 </w:t>
      </w:r>
      <w:r w:rsidR="00C34BD3"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«Юным умникам и умницам. </w:t>
      </w:r>
      <w:proofErr w:type="gramStart"/>
      <w:r w:rsidR="00C34BD3" w:rsidRPr="005C3018">
        <w:rPr>
          <w:rStyle w:val="11pt"/>
          <w:rFonts w:ascii="Times New Roman" w:hAnsi="Times New Roman" w:cs="Times New Roman"/>
          <w:sz w:val="28"/>
          <w:szCs w:val="28"/>
        </w:rPr>
        <w:t>Информатика, логика, математика (информационная грамотность, социальный интеллект»</w:t>
      </w:r>
      <w:r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 2 класс</w:t>
      </w:r>
      <w:r w:rsidR="00C34BD3"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 в 2-х частях.</w:t>
      </w:r>
      <w:proofErr w:type="gramEnd"/>
      <w:r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 Автор-составитель </w:t>
      </w:r>
      <w:r w:rsidR="005C3018" w:rsidRPr="005C3018">
        <w:rPr>
          <w:rStyle w:val="11pt"/>
          <w:rFonts w:ascii="Times New Roman" w:hAnsi="Times New Roman" w:cs="Times New Roman"/>
          <w:sz w:val="28"/>
          <w:szCs w:val="28"/>
        </w:rPr>
        <w:t>О.А.Холодова</w:t>
      </w:r>
      <w:r w:rsidR="005C3018">
        <w:rPr>
          <w:rStyle w:val="11pt"/>
          <w:rFonts w:ascii="Times New Roman" w:hAnsi="Times New Roman" w:cs="Times New Roman"/>
          <w:sz w:val="28"/>
          <w:szCs w:val="28"/>
        </w:rPr>
        <w:t xml:space="preserve">. </w:t>
      </w:r>
      <w:r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 </w:t>
      </w:r>
      <w:r w:rsidR="005C3018"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М.: </w:t>
      </w:r>
      <w:r w:rsidR="005C3018">
        <w:rPr>
          <w:rStyle w:val="11pt"/>
          <w:rFonts w:ascii="Times New Roman" w:hAnsi="Times New Roman" w:cs="Times New Roman"/>
          <w:sz w:val="28"/>
          <w:szCs w:val="28"/>
        </w:rPr>
        <w:t>Издательство РОСТ</w:t>
      </w:r>
      <w:r w:rsidR="005C3018" w:rsidRPr="00D360E9">
        <w:rPr>
          <w:rStyle w:val="11pt"/>
          <w:rFonts w:ascii="Times New Roman" w:hAnsi="Times New Roman" w:cs="Times New Roman"/>
          <w:sz w:val="28"/>
          <w:szCs w:val="28"/>
        </w:rPr>
        <w:t xml:space="preserve">, </w:t>
      </w:r>
      <w:r w:rsidR="005C3018">
        <w:rPr>
          <w:rStyle w:val="11pt"/>
          <w:rFonts w:ascii="Times New Roman" w:hAnsi="Times New Roman" w:cs="Times New Roman"/>
          <w:sz w:val="28"/>
          <w:szCs w:val="28"/>
        </w:rPr>
        <w:t>2023</w:t>
      </w:r>
      <w:r w:rsidR="005C3018" w:rsidRPr="00D360E9">
        <w:rPr>
          <w:rStyle w:val="11pt"/>
          <w:rFonts w:ascii="Times New Roman" w:hAnsi="Times New Roman" w:cs="Times New Roman"/>
          <w:sz w:val="28"/>
          <w:szCs w:val="28"/>
        </w:rPr>
        <w:t>.</w:t>
      </w:r>
    </w:p>
    <w:p w:rsidR="00C86CB3" w:rsidRPr="005C3018" w:rsidRDefault="00C86CB3" w:rsidP="008F1A68">
      <w:pPr>
        <w:pStyle w:val="a5"/>
        <w:numPr>
          <w:ilvl w:val="2"/>
          <w:numId w:val="1"/>
        </w:numPr>
        <w:shd w:val="clear" w:color="auto" w:fill="auto"/>
        <w:tabs>
          <w:tab w:val="left" w:pos="845"/>
        </w:tabs>
        <w:spacing w:before="0" w:line="240" w:lineRule="auto"/>
        <w:ind w:left="20" w:right="-24" w:firstLine="540"/>
        <w:rPr>
          <w:rStyle w:val="11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C3018">
        <w:rPr>
          <w:rStyle w:val="11pt4"/>
          <w:rFonts w:ascii="Times New Roman" w:hAnsi="Times New Roman" w:cs="Times New Roman"/>
          <w:sz w:val="28"/>
          <w:szCs w:val="28"/>
        </w:rPr>
        <w:t>Методическое пособие для учителя:</w:t>
      </w:r>
      <w:r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 </w:t>
      </w:r>
      <w:r w:rsidR="005C3018"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«Юным умникам и умницам. </w:t>
      </w:r>
      <w:proofErr w:type="gramStart"/>
      <w:r w:rsidR="005C3018" w:rsidRPr="005C3018">
        <w:rPr>
          <w:rStyle w:val="11pt"/>
          <w:rFonts w:ascii="Times New Roman" w:hAnsi="Times New Roman" w:cs="Times New Roman"/>
          <w:sz w:val="28"/>
          <w:szCs w:val="28"/>
        </w:rPr>
        <w:t>Информатика, логика, математика (информационная грамотность, социальный интеллект».</w:t>
      </w:r>
      <w:proofErr w:type="gramEnd"/>
      <w:r w:rsidR="005C3018"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 Автор-составитель О.А.Холодова</w:t>
      </w:r>
      <w:r w:rsidR="005C3018">
        <w:rPr>
          <w:rStyle w:val="11pt"/>
          <w:rFonts w:ascii="Times New Roman" w:hAnsi="Times New Roman" w:cs="Times New Roman"/>
          <w:sz w:val="28"/>
          <w:szCs w:val="28"/>
        </w:rPr>
        <w:t xml:space="preserve">. </w:t>
      </w:r>
      <w:r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- М.: </w:t>
      </w:r>
      <w:r w:rsidR="005C3018" w:rsidRPr="005C3018">
        <w:rPr>
          <w:rStyle w:val="11pt"/>
          <w:rFonts w:ascii="Times New Roman" w:hAnsi="Times New Roman" w:cs="Times New Roman"/>
          <w:sz w:val="28"/>
          <w:szCs w:val="28"/>
        </w:rPr>
        <w:t>Издательство РОСТ</w:t>
      </w:r>
      <w:r w:rsidRPr="005C3018">
        <w:rPr>
          <w:rStyle w:val="11pt"/>
          <w:rFonts w:ascii="Times New Roman" w:hAnsi="Times New Roman" w:cs="Times New Roman"/>
          <w:sz w:val="28"/>
          <w:szCs w:val="28"/>
        </w:rPr>
        <w:t xml:space="preserve">, </w:t>
      </w:r>
      <w:r w:rsidR="005C3018" w:rsidRPr="005C3018">
        <w:rPr>
          <w:rStyle w:val="11pt"/>
          <w:rFonts w:ascii="Times New Roman" w:hAnsi="Times New Roman" w:cs="Times New Roman"/>
          <w:sz w:val="28"/>
          <w:szCs w:val="28"/>
        </w:rPr>
        <w:t>2023</w:t>
      </w:r>
      <w:r w:rsidRPr="005C3018">
        <w:rPr>
          <w:rStyle w:val="11pt"/>
          <w:rFonts w:ascii="Times New Roman" w:hAnsi="Times New Roman" w:cs="Times New Roman"/>
          <w:sz w:val="28"/>
          <w:szCs w:val="28"/>
        </w:rPr>
        <w:t>.</w:t>
      </w:r>
    </w:p>
    <w:p w:rsidR="00C86CB3" w:rsidRDefault="00C86CB3" w:rsidP="008F1A68">
      <w:pPr>
        <w:pStyle w:val="a5"/>
        <w:shd w:val="clear" w:color="auto" w:fill="auto"/>
        <w:tabs>
          <w:tab w:val="left" w:pos="917"/>
        </w:tabs>
        <w:spacing w:before="0" w:line="240" w:lineRule="auto"/>
        <w:ind w:right="-24" w:firstLine="0"/>
        <w:rPr>
          <w:rFonts w:ascii="Times New Roman" w:hAnsi="Times New Roman" w:cs="Times New Roman"/>
          <w:sz w:val="28"/>
          <w:szCs w:val="28"/>
        </w:rPr>
      </w:pPr>
    </w:p>
    <w:p w:rsidR="008F1A68" w:rsidRPr="00D360E9" w:rsidRDefault="008F1A68" w:rsidP="00C86CB3">
      <w:pPr>
        <w:ind w:right="-24"/>
        <w:rPr>
          <w:rFonts w:ascii="Times New Roman" w:hAnsi="Times New Roman" w:cs="Times New Roman"/>
          <w:color w:val="auto"/>
          <w:sz w:val="28"/>
          <w:szCs w:val="28"/>
        </w:rPr>
        <w:sectPr w:rsidR="008F1A68" w:rsidRPr="00D360E9" w:rsidSect="00D360E9">
          <w:footerReference w:type="even" r:id="rId8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360E9" w:rsidRPr="007F6496" w:rsidRDefault="00D360E9" w:rsidP="00721192">
      <w:pPr>
        <w:pStyle w:val="121"/>
        <w:keepNext/>
        <w:keepLines/>
        <w:shd w:val="clear" w:color="auto" w:fill="auto"/>
        <w:spacing w:before="0" w:after="210" w:line="240" w:lineRule="auto"/>
        <w:ind w:left="1920" w:right="-24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4"/>
      <w:r w:rsidRPr="007F6496">
        <w:rPr>
          <w:rStyle w:val="123"/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bookmarkEnd w:id="3"/>
      <w:r w:rsidR="00C86CB3" w:rsidRPr="007F6496">
        <w:rPr>
          <w:rStyle w:val="123"/>
          <w:rFonts w:ascii="Times New Roman" w:hAnsi="Times New Roman" w:cs="Times New Roman"/>
          <w:b/>
          <w:sz w:val="28"/>
          <w:szCs w:val="28"/>
        </w:rPr>
        <w:t>.</w:t>
      </w:r>
    </w:p>
    <w:p w:rsidR="007F6496" w:rsidRPr="007F6496" w:rsidRDefault="007F6496" w:rsidP="007F6496">
      <w:pPr>
        <w:ind w:firstLine="568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4" w:name="bookmark12"/>
      <w:r w:rsidRPr="007F6496">
        <w:rPr>
          <w:rFonts w:ascii="Times New Roman" w:eastAsia="Times New Roman" w:hAnsi="Times New Roman" w:cs="Times New Roman"/>
          <w:sz w:val="28"/>
          <w:szCs w:val="28"/>
        </w:rPr>
        <w:t xml:space="preserve">   В основе построения курса лежит принцип разнообразия творческо-поисковых задач. При этом </w:t>
      </w:r>
      <w:proofErr w:type="gramStart"/>
      <w:r w:rsidRPr="007F649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proofErr w:type="gramEnd"/>
      <w:r w:rsidRPr="007F6496">
        <w:rPr>
          <w:rFonts w:ascii="Times New Roman" w:eastAsia="Times New Roman" w:hAnsi="Times New Roman" w:cs="Times New Roman"/>
          <w:sz w:val="28"/>
          <w:szCs w:val="28"/>
        </w:rPr>
        <w:t xml:space="preserve"> выступают два следующих аспекта разнообразия: по содержанию и по сложности задач.</w:t>
      </w:r>
    </w:p>
    <w:p w:rsidR="007F6496" w:rsidRPr="007F6496" w:rsidRDefault="007F6496" w:rsidP="007F6496">
      <w:pPr>
        <w:ind w:left="192" w:firstLine="568"/>
        <w:rPr>
          <w:rFonts w:ascii="Calibri" w:eastAsia="Times New Roman" w:hAnsi="Calibri" w:cs="Times New Roman"/>
          <w:sz w:val="28"/>
          <w:szCs w:val="28"/>
        </w:rPr>
      </w:pPr>
      <w:r w:rsidRPr="007F64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восприятия</w:t>
      </w:r>
      <w:r w:rsidRPr="007F6496">
        <w:rPr>
          <w:rFonts w:ascii="Times New Roman" w:eastAsia="Times New Roman" w:hAnsi="Times New Roman" w:cs="Times New Roman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7F6496" w:rsidRPr="007F6496" w:rsidRDefault="007F6496" w:rsidP="007F6496">
      <w:pPr>
        <w:ind w:left="192" w:firstLine="568"/>
        <w:rPr>
          <w:rFonts w:ascii="Calibri" w:eastAsia="Times New Roman" w:hAnsi="Calibri" w:cs="Times New Roman"/>
          <w:sz w:val="28"/>
          <w:szCs w:val="28"/>
        </w:rPr>
      </w:pPr>
      <w:r w:rsidRPr="007F64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памяти</w:t>
      </w:r>
      <w:r w:rsidRPr="007F6496">
        <w:rPr>
          <w:rFonts w:ascii="Times New Roman" w:eastAsia="Times New Roman" w:hAnsi="Times New Roman" w:cs="Times New Roman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  <w:bookmarkStart w:id="5" w:name="_GoBack"/>
      <w:bookmarkEnd w:id="5"/>
    </w:p>
    <w:p w:rsidR="007F6496" w:rsidRPr="007F6496" w:rsidRDefault="007F6496" w:rsidP="007F6496">
      <w:pPr>
        <w:ind w:left="192" w:firstLine="568"/>
        <w:rPr>
          <w:rFonts w:ascii="Calibri" w:eastAsia="Times New Roman" w:hAnsi="Calibri" w:cs="Times New Roman"/>
          <w:sz w:val="28"/>
          <w:szCs w:val="28"/>
        </w:rPr>
      </w:pPr>
      <w:r w:rsidRPr="007F64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внимания</w:t>
      </w:r>
      <w:r w:rsidRPr="007F6496">
        <w:rPr>
          <w:rFonts w:ascii="Times New Roman" w:eastAsia="Times New Roman" w:hAnsi="Times New Roman" w:cs="Times New Roman"/>
          <w:sz w:val="28"/>
          <w:szCs w:val="28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7F6496" w:rsidRPr="007F6496" w:rsidRDefault="007F6496" w:rsidP="007F6496">
      <w:pPr>
        <w:ind w:left="192" w:firstLine="568"/>
        <w:rPr>
          <w:rFonts w:ascii="Calibri" w:eastAsia="Times New Roman" w:hAnsi="Calibri" w:cs="Times New Roman"/>
          <w:sz w:val="28"/>
          <w:szCs w:val="28"/>
        </w:rPr>
      </w:pPr>
      <w:r w:rsidRPr="007F64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мышления</w:t>
      </w:r>
      <w:r w:rsidRPr="007F6496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</w:t>
      </w:r>
      <w:r w:rsidRPr="007F6496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7F6496" w:rsidRPr="007F6496" w:rsidRDefault="007F6496" w:rsidP="007F6496">
      <w:pPr>
        <w:ind w:left="192" w:firstLine="568"/>
        <w:rPr>
          <w:rFonts w:ascii="Calibri" w:eastAsia="Times New Roman" w:hAnsi="Calibri" w:cs="Times New Roman"/>
          <w:sz w:val="28"/>
          <w:szCs w:val="28"/>
        </w:rPr>
      </w:pPr>
      <w:r w:rsidRPr="007F64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речи</w:t>
      </w:r>
      <w:r w:rsidRPr="007F6496">
        <w:rPr>
          <w:rFonts w:ascii="Times New Roman" w:eastAsia="Times New Roman" w:hAnsi="Times New Roman" w:cs="Times New Roman"/>
          <w:sz w:val="28"/>
          <w:szCs w:val="28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7F649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7F6496">
        <w:rPr>
          <w:rFonts w:ascii="Times New Roman" w:eastAsia="Times New Roman" w:hAnsi="Times New Roman" w:cs="Times New Roman"/>
          <w:sz w:val="28"/>
          <w:szCs w:val="28"/>
        </w:rPr>
        <w:t xml:space="preserve"> описания, сочинять сказки. Формирование  умения давать несложные определения понятиям.</w:t>
      </w:r>
    </w:p>
    <w:p w:rsidR="007F6496" w:rsidRDefault="007F6496" w:rsidP="007F64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F6496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  <w:r w:rsidRPr="007F6496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устный ответ, после самостоятельной работы проводится коллективная проверка решения задач, творческие работы</w:t>
      </w:r>
      <w:r>
        <w:rPr>
          <w:rFonts w:ascii="Times New Roman" w:eastAsia="Times New Roman" w:hAnsi="Times New Roman" w:cs="Times New Roman"/>
        </w:rPr>
        <w:t>.</w:t>
      </w:r>
    </w:p>
    <w:p w:rsidR="00C86CB3" w:rsidRDefault="007F6496" w:rsidP="00721192">
      <w:pPr>
        <w:pStyle w:val="121"/>
        <w:keepNext/>
        <w:keepLines/>
        <w:shd w:val="clear" w:color="auto" w:fill="auto"/>
        <w:spacing w:before="0" w:after="211" w:line="240" w:lineRule="auto"/>
        <w:ind w:left="20" w:right="-24" w:firstLine="520"/>
        <w:jc w:val="both"/>
      </w:pPr>
      <w:r>
        <w:rPr>
          <w:rStyle w:val="122"/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</w:p>
    <w:p w:rsidR="00C86CB3" w:rsidRPr="00C86CB3" w:rsidRDefault="00C86CB3" w:rsidP="00C86CB3">
      <w:pPr>
        <w:pStyle w:val="11"/>
        <w:keepNext/>
        <w:keepLines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b w:val="0"/>
          <w:sz w:val="28"/>
          <w:szCs w:val="28"/>
        </w:rPr>
        <w:sectPr w:rsidR="00C86CB3" w:rsidRPr="00C86CB3" w:rsidSect="00D360E9">
          <w:footerReference w:type="even" r:id="rId9"/>
          <w:footerReference w:type="default" r:id="rId10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F6496" w:rsidRPr="007F6496" w:rsidRDefault="007F6496" w:rsidP="006219FE">
      <w:pPr>
        <w:pStyle w:val="ae"/>
        <w:pageBreakBefore/>
        <w:ind w:left="1440"/>
        <w:jc w:val="center"/>
        <w:rPr>
          <w:i/>
          <w:sz w:val="28"/>
          <w:szCs w:val="28"/>
        </w:rPr>
      </w:pPr>
      <w:r w:rsidRPr="007F6496">
        <w:rPr>
          <w:b/>
          <w:sz w:val="28"/>
          <w:szCs w:val="28"/>
        </w:rPr>
        <w:lastRenderedPageBreak/>
        <w:t>Тематическое планирование</w:t>
      </w:r>
    </w:p>
    <w:p w:rsidR="007F6496" w:rsidRPr="007F6496" w:rsidRDefault="007F6496" w:rsidP="007F6496">
      <w:pPr>
        <w:spacing w:before="100" w:beforeAutospacing="1" w:after="100" w:afterAutospacing="1" w:line="276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7655"/>
        <w:gridCol w:w="957"/>
      </w:tblGrid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Темы раздела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концентрации внимания.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AA7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 слуховой памяти.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быстроты реакции.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воображения.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уровня развития.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F6496" w:rsidRPr="007F6496" w:rsidTr="00DA5DEA">
        <w:tc>
          <w:tcPr>
            <w:tcW w:w="604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7F6496" w:rsidRPr="007F6496" w:rsidRDefault="007F6496" w:rsidP="00DA5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57" w:type="dxa"/>
            <w:shd w:val="clear" w:color="auto" w:fill="auto"/>
          </w:tcPr>
          <w:p w:rsidR="007F6496" w:rsidRPr="007F6496" w:rsidRDefault="007F6496" w:rsidP="00AA76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A76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7F6496" w:rsidRPr="007F6496" w:rsidRDefault="007F6496" w:rsidP="007F6496">
      <w:pPr>
        <w:rPr>
          <w:rFonts w:ascii="Times New Roman" w:eastAsia="Calibri" w:hAnsi="Times New Roman" w:cs="Times New Roman"/>
          <w:sz w:val="28"/>
          <w:szCs w:val="28"/>
        </w:rPr>
      </w:pPr>
    </w:p>
    <w:p w:rsidR="007F6496" w:rsidRPr="007F6496" w:rsidRDefault="007F6496" w:rsidP="007F6496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4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виды проведения занятий</w:t>
      </w:r>
    </w:p>
    <w:p w:rsidR="007F6496" w:rsidRPr="007F6496" w:rsidRDefault="007F6496" w:rsidP="007F6496">
      <w:pPr>
        <w:pStyle w:val="af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Рекомендуемая  модель  занятий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-1"/>
          <w:sz w:val="28"/>
          <w:szCs w:val="28"/>
        </w:rPr>
        <w:t>1. «Мозговая  гимнастика»  (2   минуты)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-1"/>
          <w:sz w:val="28"/>
          <w:szCs w:val="28"/>
        </w:rPr>
        <w:t>2. Разминка  (3-5  минут)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-1"/>
          <w:sz w:val="28"/>
          <w:szCs w:val="28"/>
        </w:rPr>
        <w:t>3. 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-1"/>
          <w:sz w:val="28"/>
          <w:szCs w:val="28"/>
        </w:rPr>
        <w:t>4. Гимнастика  для  глаз  (1-2  минуты)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-1"/>
          <w:sz w:val="28"/>
          <w:szCs w:val="28"/>
        </w:rPr>
        <w:t>5. Логически – поисковые  задания  (10  минут)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-1"/>
          <w:sz w:val="28"/>
          <w:szCs w:val="28"/>
        </w:rPr>
        <w:t>6. Веселая  переменка  (2-3  минуты)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-1"/>
          <w:sz w:val="28"/>
          <w:szCs w:val="28"/>
        </w:rPr>
        <w:t>7. Нестандартные  задачи  (10-15  минут)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F6496">
        <w:rPr>
          <w:rFonts w:ascii="Times New Roman" w:eastAsia="Calibri" w:hAnsi="Times New Roman" w:cs="Times New Roman"/>
          <w:b/>
          <w:spacing w:val="1"/>
          <w:sz w:val="28"/>
          <w:szCs w:val="28"/>
        </w:rPr>
        <w:t>Основные принципы распределения материала: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1) системность: задания располагаются в определенном порядке;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z w:val="28"/>
          <w:szCs w:val="28"/>
        </w:rPr>
        <w:t xml:space="preserve"> 2) принцип «спирали»: через каждые 7 занятий задания повто</w:t>
      </w:r>
      <w:r w:rsidRPr="007F6496">
        <w:rPr>
          <w:rFonts w:ascii="Times New Roman" w:eastAsia="Calibri" w:hAnsi="Times New Roman" w:cs="Times New Roman"/>
          <w:sz w:val="28"/>
          <w:szCs w:val="28"/>
        </w:rPr>
        <w:softHyphen/>
      </w:r>
      <w:r w:rsidRPr="007F6496">
        <w:rPr>
          <w:rFonts w:ascii="Times New Roman" w:eastAsia="Calibri" w:hAnsi="Times New Roman" w:cs="Times New Roman"/>
          <w:spacing w:val="-1"/>
          <w:sz w:val="28"/>
          <w:szCs w:val="28"/>
        </w:rPr>
        <w:t>ряются;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3)принцип «от простого - к </w:t>
      </w:r>
      <w:proofErr w:type="gramStart"/>
      <w:r w:rsidRPr="007F6496">
        <w:rPr>
          <w:rFonts w:ascii="Times New Roman" w:eastAsia="Calibri" w:hAnsi="Times New Roman" w:cs="Times New Roman"/>
          <w:spacing w:val="3"/>
          <w:sz w:val="28"/>
          <w:szCs w:val="28"/>
        </w:rPr>
        <w:t>сложному</w:t>
      </w:r>
      <w:proofErr w:type="gramEnd"/>
      <w:r w:rsidRPr="007F6496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»: задания постепенно </w:t>
      </w:r>
      <w:r w:rsidRPr="007F6496">
        <w:rPr>
          <w:rFonts w:ascii="Times New Roman" w:eastAsia="Calibri" w:hAnsi="Times New Roman" w:cs="Times New Roman"/>
          <w:sz w:val="28"/>
          <w:szCs w:val="28"/>
        </w:rPr>
        <w:t>усложняются;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z w:val="28"/>
          <w:szCs w:val="28"/>
        </w:rPr>
        <w:t xml:space="preserve"> 4) увеличение объема материала;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5) наращивание темпа выполнения заданий;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z w:val="28"/>
          <w:szCs w:val="28"/>
        </w:rPr>
      </w:pPr>
      <w:r w:rsidRPr="007F6496">
        <w:rPr>
          <w:rFonts w:ascii="Times New Roman" w:eastAsia="Calibri" w:hAnsi="Times New Roman" w:cs="Times New Roman"/>
          <w:sz w:val="28"/>
          <w:szCs w:val="28"/>
        </w:rPr>
        <w:t xml:space="preserve"> 6) смена разных видов деятельности.</w:t>
      </w: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7F6496" w:rsidRPr="007F6496" w:rsidRDefault="007F6496" w:rsidP="007F6496">
      <w:pPr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7F6496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       </w:t>
      </w:r>
    </w:p>
    <w:p w:rsidR="007F6496" w:rsidRPr="007F6496" w:rsidRDefault="007F6496" w:rsidP="007F6496">
      <w:pPr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1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7F6496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F6496" w:rsidRPr="007F6496" w:rsidRDefault="007F6496" w:rsidP="007F64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39" w:type="pct"/>
        <w:tblCellMar>
          <w:left w:w="0" w:type="dxa"/>
          <w:right w:w="0" w:type="dxa"/>
        </w:tblCellMar>
        <w:tblLook w:val="04A0"/>
      </w:tblPr>
      <w:tblGrid>
        <w:gridCol w:w="740"/>
        <w:gridCol w:w="6561"/>
        <w:gridCol w:w="932"/>
        <w:gridCol w:w="1088"/>
        <w:gridCol w:w="1245"/>
      </w:tblGrid>
      <w:tr w:rsidR="007F6496" w:rsidRPr="007F6496" w:rsidTr="00DA5DEA">
        <w:trPr>
          <w:trHeight w:val="405"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c858db1304a9d25d5e615d25f642ed352a36cf99"/>
            <w:bookmarkStart w:id="7" w:name="1"/>
            <w:bookmarkEnd w:id="6"/>
            <w:bookmarkEnd w:id="7"/>
            <w:r w:rsidRPr="007F6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0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110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6219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F6496" w:rsidRPr="007F6496" w:rsidTr="00DA5DEA">
        <w:trPr>
          <w:trHeight w:val="420"/>
        </w:trPr>
        <w:tc>
          <w:tcPr>
            <w:tcW w:w="35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C3018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В пределах разумного» (в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ыявление уровня развития внимания, восприятия, воображения, памяти и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ind w:left="22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C3018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В центре внимания» (р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концентрации внимания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C3018" w:rsidP="005C3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«Держать в уме» (тренировка внимания,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C3018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«Врезаться в память» (т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ренировка слуховой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rPr>
          <w:trHeight w:val="360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C3018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оба глаза смотреть» (тренировка зрительной памяти,  с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D262A8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А ларчик просто открывался» (развитие логического мышления, о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бучение поиску закономерностей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D262A8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«Глазам своим не верить» (совершенствование воображения, з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 по перекладыванию спичек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D262A8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В пределах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 (развитие быстроты реакции, с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мыслительных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D262A8" w:rsidP="00D26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В центре внимания» (т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внимания,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D262A8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«Держать в уме» (тренировка внимания, 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D262A8" w:rsidP="0020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«Врезаться в память» (тренировка </w:t>
            </w:r>
            <w:r w:rsidR="00204E1C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памяти,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</w:t>
            </w:r>
            <w:r w:rsidR="00204E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логического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D262A8" w:rsidP="0020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оба глаза смотреть» (</w:t>
            </w:r>
            <w:r w:rsidR="00204E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зрительной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бучение поиску закономерностей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D262A8" w:rsidP="0020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А ларчик просто открывался» (</w:t>
            </w:r>
            <w:r w:rsidR="00204E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графический диктант)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204E1C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«Глазам своим не верить» (совершенствование воображения, з</w:t>
            </w: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 по перекладыванию спичек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204E1C" w:rsidP="0020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пределах разумного» (р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интеллекта)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204E1C" w:rsidP="0020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В центре внимания» (тренировка внимания,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204E1C" w:rsidP="0020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«Держать в уме» (т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ренировка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внимания)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204E1C" w:rsidP="00204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«Врезаться в память» (т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ренировка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слуховой памяти,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AA76F8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520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оба глаза смотреть» (тренировка зрительной памяти, работа с информацией)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520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ларчик просто открывался» (развитие логического мышления, графический диктант)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520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«Глазам своим не верить» (с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воображения, 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мыслительных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 по перекладыванию спичек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520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В пределах разумного» (р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интеллекта).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520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центре внимания» (тренировка внимания,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520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«Держать в уме» (т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ренировка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внимания)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520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«Врезаться в память» (т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ренировка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слуховой памяти, 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520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оба глаза смотреть» (тренировка зрительной памяти,  о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бучение поиску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закономерностей, 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аналитических способностей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5209C5" w:rsidP="004C6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74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ларчик просто назывался» (развитие логического мышления, 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62C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4C62C9" w:rsidP="004C6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«Глазам своим не верить» (развитие воображения)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AA76F8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4C62C9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центре внимания» (р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концентрации внимания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4C62C9" w:rsidP="004C6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«Держать в уме» (развитие логики).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4C62C9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«Врезаться в память» (тренировка слуховой памяти, 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4C62C9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В оба глаза смотреть» (тренировка зрительной памяти, 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способности рассуждать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4C62C9" w:rsidP="004C6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ларчик просто открывался» (р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логического мышления, графический диктант).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496" w:rsidRPr="007F6496" w:rsidTr="00DA5DEA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AA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6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4C62C9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Добрый конец – всему делу венец» (в</w:t>
            </w:r>
            <w:r w:rsidR="007F6496"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496" w:rsidRPr="007F6496" w:rsidRDefault="007F6496" w:rsidP="00DA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496" w:rsidRPr="007F6496" w:rsidRDefault="007F6496" w:rsidP="007F6496">
      <w:pPr>
        <w:rPr>
          <w:rFonts w:ascii="Times New Roman" w:eastAsia="Calibri" w:hAnsi="Times New Roman" w:cs="Times New Roman"/>
          <w:sz w:val="28"/>
          <w:szCs w:val="28"/>
        </w:rPr>
      </w:pPr>
    </w:p>
    <w:p w:rsidR="007F6496" w:rsidRPr="007F6496" w:rsidRDefault="007F6496" w:rsidP="007F6496">
      <w:pPr>
        <w:rPr>
          <w:rFonts w:ascii="Times New Roman" w:hAnsi="Times New Roman" w:cs="Times New Roman"/>
          <w:sz w:val="28"/>
          <w:szCs w:val="28"/>
        </w:rPr>
      </w:pPr>
    </w:p>
    <w:p w:rsidR="008F1A68" w:rsidRPr="00D360E9" w:rsidRDefault="008F1A68" w:rsidP="004F6580">
      <w:pPr>
        <w:pStyle w:val="a5"/>
        <w:shd w:val="clear" w:color="auto" w:fill="auto"/>
        <w:tabs>
          <w:tab w:val="left" w:pos="776"/>
        </w:tabs>
        <w:spacing w:before="0" w:line="240" w:lineRule="auto"/>
        <w:ind w:right="-24" w:firstLine="0"/>
        <w:rPr>
          <w:rFonts w:ascii="Times New Roman" w:hAnsi="Times New Roman" w:cs="Times New Roman"/>
          <w:sz w:val="28"/>
          <w:szCs w:val="28"/>
        </w:rPr>
        <w:sectPr w:rsidR="008F1A68" w:rsidRPr="00D360E9" w:rsidSect="00D360E9">
          <w:footerReference w:type="even" r:id="rId11"/>
          <w:footerReference w:type="default" r:id="rId12"/>
          <w:footerReference w:type="first" r:id="rId13"/>
          <w:type w:val="continuous"/>
          <w:pgSz w:w="11905" w:h="16837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EE35BF" w:rsidRPr="008F1A68" w:rsidRDefault="00EE35BF" w:rsidP="008F1A68">
      <w:pPr>
        <w:rPr>
          <w:rFonts w:ascii="Times New Roman" w:hAnsi="Times New Roman" w:cs="Times New Roman"/>
          <w:sz w:val="28"/>
          <w:szCs w:val="28"/>
        </w:rPr>
      </w:pPr>
    </w:p>
    <w:sectPr w:rsidR="00EE35BF" w:rsidRPr="008F1A68" w:rsidSect="00D36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E9" w:rsidRDefault="00D23AE9" w:rsidP="00D360E9">
      <w:r>
        <w:separator/>
      </w:r>
    </w:p>
  </w:endnote>
  <w:endnote w:type="continuationSeparator" w:id="0">
    <w:p w:rsidR="00D23AE9" w:rsidRDefault="00D23AE9" w:rsidP="00D3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14" w:rsidRDefault="00EF1577">
    <w:pPr>
      <w:pStyle w:val="a4"/>
      <w:framePr w:w="8003" w:h="163" w:wrap="none" w:vAnchor="text" w:hAnchor="page" w:x="1952" w:y="-3492"/>
      <w:shd w:val="clear" w:color="auto" w:fill="auto"/>
      <w:ind w:left="4667"/>
    </w:pPr>
    <w:fldSimple w:instr=" PAGE \* MERGEFORMAT ">
      <w:r w:rsidR="00710414" w:rsidRPr="00E73028">
        <w:rPr>
          <w:rStyle w:val="Arial"/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14" w:rsidRDefault="00EF1577">
    <w:pPr>
      <w:pStyle w:val="a4"/>
      <w:framePr w:w="8003" w:h="163" w:wrap="none" w:vAnchor="text" w:hAnchor="page" w:x="1952" w:y="-3492"/>
      <w:shd w:val="clear" w:color="auto" w:fill="auto"/>
      <w:ind w:left="4667"/>
    </w:pPr>
    <w:fldSimple w:instr=" PAGE \* MERGEFORMAT ">
      <w:r w:rsidR="00710414" w:rsidRPr="00E73028">
        <w:rPr>
          <w:rStyle w:val="Arial"/>
          <w:noProof/>
        </w:rPr>
        <w:t>16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14" w:rsidRDefault="00710414">
    <w:pPr>
      <w:pStyle w:val="a4"/>
      <w:framePr w:w="8003" w:h="163" w:wrap="none" w:vAnchor="text" w:hAnchor="page" w:x="1952" w:y="-3492"/>
      <w:shd w:val="clear" w:color="auto" w:fill="auto"/>
      <w:ind w:left="466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14" w:rsidRDefault="00EF1577">
    <w:pPr>
      <w:pStyle w:val="a4"/>
      <w:framePr w:w="8003" w:h="163" w:wrap="none" w:vAnchor="text" w:hAnchor="page" w:x="1952" w:y="-3492"/>
      <w:shd w:val="clear" w:color="auto" w:fill="auto"/>
      <w:ind w:left="4667"/>
    </w:pPr>
    <w:fldSimple w:instr=" PAGE \* MERGEFORMAT ">
      <w:r w:rsidR="00710414" w:rsidRPr="00E73028">
        <w:rPr>
          <w:rStyle w:val="Arial"/>
          <w:noProof/>
        </w:rPr>
        <w:t>18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14" w:rsidRDefault="00710414" w:rsidP="00D360E9">
    <w:pPr>
      <w:pStyle w:val="a4"/>
      <w:framePr w:w="8003" w:h="163" w:wrap="none" w:vAnchor="text" w:hAnchor="page" w:x="1952" w:y="-3492"/>
      <w:shd w:val="clear" w:color="auto" w:fill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14" w:rsidRDefault="00710414" w:rsidP="004F6580">
    <w:pPr>
      <w:pStyle w:val="a4"/>
      <w:framePr w:w="8394" w:h="159" w:wrap="none" w:vAnchor="text" w:hAnchor="page" w:x="1756" w:y="-3662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E9" w:rsidRDefault="00D23AE9" w:rsidP="00D360E9">
      <w:r>
        <w:separator/>
      </w:r>
    </w:p>
  </w:footnote>
  <w:footnote w:type="continuationSeparator" w:id="0">
    <w:p w:rsidR="00D23AE9" w:rsidRDefault="00D23AE9" w:rsidP="00D36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8">
    <w:nsid w:val="00000051"/>
    <w:multiLevelType w:val="multilevel"/>
    <w:tmpl w:val="0000005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E9"/>
    <w:rsid w:val="000A6F4D"/>
    <w:rsid w:val="00144519"/>
    <w:rsid w:val="00204E1C"/>
    <w:rsid w:val="00265407"/>
    <w:rsid w:val="00396DFF"/>
    <w:rsid w:val="00425ACA"/>
    <w:rsid w:val="004C62C9"/>
    <w:rsid w:val="004F6580"/>
    <w:rsid w:val="005209C5"/>
    <w:rsid w:val="005C3018"/>
    <w:rsid w:val="006219FE"/>
    <w:rsid w:val="006E4675"/>
    <w:rsid w:val="00710414"/>
    <w:rsid w:val="00721192"/>
    <w:rsid w:val="007F6496"/>
    <w:rsid w:val="008F1A68"/>
    <w:rsid w:val="009E61FC"/>
    <w:rsid w:val="00A741ED"/>
    <w:rsid w:val="00AA76F8"/>
    <w:rsid w:val="00B44206"/>
    <w:rsid w:val="00C34BD3"/>
    <w:rsid w:val="00C86CB3"/>
    <w:rsid w:val="00D23AE9"/>
    <w:rsid w:val="00D262A8"/>
    <w:rsid w:val="00D360E9"/>
    <w:rsid w:val="00D46297"/>
    <w:rsid w:val="00EE35BF"/>
    <w:rsid w:val="00E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D360E9"/>
    <w:rPr>
      <w:rFonts w:ascii="Arial" w:hAnsi="Arial" w:cs="Arial"/>
      <w:b/>
      <w:bCs/>
      <w:shd w:val="clear" w:color="auto" w:fill="FFFFFF"/>
    </w:rPr>
  </w:style>
  <w:style w:type="character" w:customStyle="1" w:styleId="10">
    <w:name w:val="Заголовок №1"/>
    <w:basedOn w:val="1"/>
    <w:uiPriority w:val="99"/>
    <w:rsid w:val="00D360E9"/>
  </w:style>
  <w:style w:type="character" w:customStyle="1" w:styleId="a3">
    <w:name w:val="Колонтитул_"/>
    <w:basedOn w:val="a0"/>
    <w:link w:val="a4"/>
    <w:uiPriority w:val="99"/>
    <w:rsid w:val="00D360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11 pt"/>
    <w:basedOn w:val="a3"/>
    <w:uiPriority w:val="99"/>
    <w:rsid w:val="00D360E9"/>
    <w:rPr>
      <w:rFonts w:ascii="Arial" w:hAnsi="Arial" w:cs="Arial"/>
      <w:spacing w:val="0"/>
      <w:sz w:val="22"/>
      <w:szCs w:val="22"/>
    </w:rPr>
  </w:style>
  <w:style w:type="character" w:customStyle="1" w:styleId="12">
    <w:name w:val="Заголовок №1 (2)_"/>
    <w:basedOn w:val="a0"/>
    <w:link w:val="121"/>
    <w:uiPriority w:val="99"/>
    <w:rsid w:val="00D360E9"/>
    <w:rPr>
      <w:rFonts w:ascii="Arial" w:hAnsi="Arial" w:cs="Arial"/>
      <w:b/>
      <w:bCs/>
      <w:smallCaps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D360E9"/>
  </w:style>
  <w:style w:type="character" w:customStyle="1" w:styleId="13">
    <w:name w:val="Основной текст Знак1"/>
    <w:basedOn w:val="a0"/>
    <w:link w:val="a5"/>
    <w:uiPriority w:val="99"/>
    <w:rsid w:val="00D360E9"/>
    <w:rPr>
      <w:rFonts w:ascii="Arial" w:hAnsi="Arial" w:cs="Arial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3"/>
    <w:uiPriority w:val="99"/>
    <w:rsid w:val="00D360E9"/>
    <w:rPr>
      <w:sz w:val="22"/>
      <w:szCs w:val="22"/>
    </w:rPr>
  </w:style>
  <w:style w:type="character" w:customStyle="1" w:styleId="11pt5">
    <w:name w:val="Основной текст + 11 pt5"/>
    <w:aliases w:val="Полужирный"/>
    <w:basedOn w:val="13"/>
    <w:uiPriority w:val="99"/>
    <w:rsid w:val="00D360E9"/>
    <w:rPr>
      <w:b/>
      <w:bCs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rsid w:val="00D360E9"/>
    <w:rPr>
      <w:rFonts w:ascii="Arial" w:hAnsi="Arial" w:cs="Arial"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D360E9"/>
    <w:rPr>
      <w:spacing w:val="0"/>
    </w:rPr>
  </w:style>
  <w:style w:type="character" w:customStyle="1" w:styleId="11pt4">
    <w:name w:val="Основной текст + 11 pt4"/>
    <w:aliases w:val="Полужирный3,Курсив"/>
    <w:basedOn w:val="13"/>
    <w:uiPriority w:val="99"/>
    <w:rsid w:val="00D360E9"/>
    <w:rPr>
      <w:b/>
      <w:bCs/>
      <w:i/>
      <w:iCs/>
      <w:sz w:val="22"/>
      <w:szCs w:val="22"/>
    </w:rPr>
  </w:style>
  <w:style w:type="character" w:customStyle="1" w:styleId="11pt3">
    <w:name w:val="Основной текст + 11 pt3"/>
    <w:aliases w:val="Курсив2"/>
    <w:basedOn w:val="13"/>
    <w:uiPriority w:val="99"/>
    <w:rsid w:val="00D360E9"/>
    <w:rPr>
      <w:i/>
      <w:iCs/>
      <w:sz w:val="22"/>
      <w:szCs w:val="22"/>
    </w:rPr>
  </w:style>
  <w:style w:type="character" w:customStyle="1" w:styleId="123">
    <w:name w:val="Заголовок №1 (2)3"/>
    <w:basedOn w:val="12"/>
    <w:uiPriority w:val="99"/>
    <w:rsid w:val="00D360E9"/>
  </w:style>
  <w:style w:type="character" w:customStyle="1" w:styleId="122">
    <w:name w:val="Заголовок №1 (2)2"/>
    <w:basedOn w:val="12"/>
    <w:uiPriority w:val="99"/>
    <w:rsid w:val="00D360E9"/>
  </w:style>
  <w:style w:type="character" w:customStyle="1" w:styleId="4">
    <w:name w:val="Основной текст (4)_"/>
    <w:basedOn w:val="a0"/>
    <w:link w:val="41"/>
    <w:uiPriority w:val="99"/>
    <w:rsid w:val="00D360E9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360E9"/>
  </w:style>
  <w:style w:type="paragraph" w:customStyle="1" w:styleId="11">
    <w:name w:val="Заголовок №11"/>
    <w:basedOn w:val="a"/>
    <w:link w:val="1"/>
    <w:uiPriority w:val="99"/>
    <w:rsid w:val="00D360E9"/>
    <w:pPr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D360E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D360E9"/>
    <w:pPr>
      <w:shd w:val="clear" w:color="auto" w:fill="FFFFFF"/>
      <w:spacing w:before="480" w:after="300" w:line="240" w:lineRule="atLeast"/>
      <w:jc w:val="center"/>
      <w:outlineLvl w:val="0"/>
    </w:pPr>
    <w:rPr>
      <w:rFonts w:ascii="Arial" w:eastAsiaTheme="minorHAnsi" w:hAnsi="Arial" w:cs="Arial"/>
      <w:b/>
      <w:bCs/>
      <w:smallCaps/>
      <w:color w:val="auto"/>
      <w:sz w:val="22"/>
      <w:szCs w:val="22"/>
      <w:lang w:eastAsia="en-US"/>
    </w:rPr>
  </w:style>
  <w:style w:type="paragraph" w:styleId="a5">
    <w:name w:val="Body Text"/>
    <w:basedOn w:val="a"/>
    <w:link w:val="13"/>
    <w:uiPriority w:val="99"/>
    <w:rsid w:val="00D360E9"/>
    <w:pPr>
      <w:shd w:val="clear" w:color="auto" w:fill="FFFFFF"/>
      <w:spacing w:before="300" w:line="257" w:lineRule="exact"/>
      <w:ind w:hanging="5140"/>
      <w:jc w:val="both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360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D360E9"/>
    <w:pPr>
      <w:shd w:val="clear" w:color="auto" w:fill="FFFFFF"/>
      <w:spacing w:line="261" w:lineRule="exact"/>
      <w:jc w:val="both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D360E9"/>
    <w:pPr>
      <w:shd w:val="clear" w:color="auto" w:fill="FFFFFF"/>
      <w:spacing w:before="180" w:line="264" w:lineRule="exact"/>
      <w:ind w:firstLine="520"/>
      <w:jc w:val="both"/>
    </w:pPr>
    <w:rPr>
      <w:rFonts w:ascii="Arial" w:eastAsiaTheme="minorHAnsi" w:hAnsi="Arial" w:cs="Arial"/>
      <w:b/>
      <w:bCs/>
      <w:i/>
      <w:iCs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6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0E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60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60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360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60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C8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rsid w:val="00C86CB3"/>
    <w:rPr>
      <w:rFonts w:ascii="Arial" w:hAnsi="Arial" w:cs="Arial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C86CB3"/>
  </w:style>
  <w:style w:type="character" w:customStyle="1" w:styleId="52">
    <w:name w:val="Основной текст (5)2"/>
    <w:basedOn w:val="5"/>
    <w:uiPriority w:val="99"/>
    <w:rsid w:val="00C86CB3"/>
    <w:rPr>
      <w:u w:val="single"/>
    </w:rPr>
  </w:style>
  <w:style w:type="paragraph" w:customStyle="1" w:styleId="51">
    <w:name w:val="Основной текст (5)1"/>
    <w:basedOn w:val="a"/>
    <w:link w:val="5"/>
    <w:uiPriority w:val="99"/>
    <w:rsid w:val="00C86CB3"/>
    <w:pPr>
      <w:shd w:val="clear" w:color="auto" w:fill="FFFFFF"/>
      <w:spacing w:line="253" w:lineRule="exact"/>
      <w:jc w:val="both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6Arial1">
    <w:name w:val="Основной текст (6) + Arial1"/>
    <w:aliases w:val="Полужирный2"/>
    <w:basedOn w:val="a0"/>
    <w:uiPriority w:val="99"/>
    <w:rsid w:val="00C86CB3"/>
    <w:rPr>
      <w:rFonts w:ascii="Arial" w:hAnsi="Arial" w:cs="Arial"/>
      <w:b/>
      <w:bCs/>
      <w:smallCaps/>
      <w:spacing w:val="0"/>
      <w:sz w:val="20"/>
      <w:szCs w:val="20"/>
    </w:rPr>
  </w:style>
  <w:style w:type="character" w:customStyle="1" w:styleId="11pt2">
    <w:name w:val="Основной текст + 11 pt2"/>
    <w:basedOn w:val="13"/>
    <w:uiPriority w:val="99"/>
    <w:rsid w:val="00C86CB3"/>
    <w:rPr>
      <w:spacing w:val="0"/>
      <w:sz w:val="22"/>
      <w:szCs w:val="22"/>
      <w:u w:val="single"/>
    </w:rPr>
  </w:style>
  <w:style w:type="character" w:customStyle="1" w:styleId="2">
    <w:name w:val="Подпись к таблице (2)_"/>
    <w:basedOn w:val="a0"/>
    <w:link w:val="20"/>
    <w:uiPriority w:val="99"/>
    <w:rsid w:val="00C86CB3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C86CB3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7F6496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">
    <w:name w:val="No Spacing"/>
    <w:uiPriority w:val="1"/>
    <w:qFormat/>
    <w:rsid w:val="007F6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6197F-9174-4F19-9B96-8BF6B993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Учитель</cp:lastModifiedBy>
  <cp:revision>10</cp:revision>
  <dcterms:created xsi:type="dcterms:W3CDTF">2017-11-26T20:25:00Z</dcterms:created>
  <dcterms:modified xsi:type="dcterms:W3CDTF">2023-08-23T14:58:00Z</dcterms:modified>
</cp:coreProperties>
</file>